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733425"/>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7" cstate="print"/>
                    <a:srcRect/>
                    <a:stretch>
                      <a:fillRect/>
                    </a:stretch>
                  </pic:blipFill>
                  <pic:spPr bwMode="auto">
                    <a:xfrm>
                      <a:off x="0" y="0"/>
                      <a:ext cx="533400" cy="733425"/>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371EE6"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w:t>
      </w:r>
      <w:r w:rsidRPr="005A2977">
        <w:rPr>
          <w:rFonts w:ascii="Times New Roman" w:hAnsi="Times New Roman" w:cs="Times New Roman"/>
          <w:b/>
          <w:spacing w:val="12"/>
          <w:sz w:val="36"/>
          <w:szCs w:val="36"/>
        </w:rPr>
        <w:t>ИЕ</w:t>
      </w:r>
    </w:p>
    <w:p w:rsidR="00FD6A22" w:rsidRPr="00166E9F" w:rsidRDefault="00927423" w:rsidP="00FD6A22">
      <w:pPr>
        <w:tabs>
          <w:tab w:val="left" w:pos="7740"/>
        </w:tabs>
        <w:rPr>
          <w:rFonts w:ascii="Times New Roman" w:hAnsi="Times New Roman" w:cs="Times New Roman"/>
          <w:sz w:val="24"/>
          <w:szCs w:val="24"/>
        </w:rPr>
      </w:pPr>
      <w:r w:rsidRPr="00166E9F">
        <w:rPr>
          <w:rFonts w:ascii="Times New Roman" w:hAnsi="Times New Roman" w:cs="Times New Roman"/>
          <w:sz w:val="24"/>
          <w:szCs w:val="24"/>
        </w:rPr>
        <w:t xml:space="preserve">от </w:t>
      </w:r>
      <w:r w:rsidR="00674184">
        <w:rPr>
          <w:rFonts w:ascii="Times New Roman" w:hAnsi="Times New Roman" w:cs="Times New Roman"/>
          <w:sz w:val="24"/>
          <w:szCs w:val="24"/>
        </w:rPr>
        <w:t>12.02.2015</w:t>
      </w:r>
      <w:r w:rsidR="00FD6A22" w:rsidRPr="00166E9F">
        <w:rPr>
          <w:rFonts w:ascii="Times New Roman" w:hAnsi="Times New Roman" w:cs="Times New Roman"/>
          <w:sz w:val="24"/>
          <w:szCs w:val="24"/>
        </w:rPr>
        <w:t xml:space="preserve">                                                                   </w:t>
      </w:r>
      <w:r w:rsidRPr="00166E9F">
        <w:rPr>
          <w:rFonts w:ascii="Times New Roman" w:hAnsi="Times New Roman" w:cs="Times New Roman"/>
          <w:sz w:val="24"/>
          <w:szCs w:val="24"/>
        </w:rPr>
        <w:t xml:space="preserve">                                  </w:t>
      </w:r>
      <w:r w:rsidR="00674184">
        <w:rPr>
          <w:rFonts w:ascii="Times New Roman" w:hAnsi="Times New Roman" w:cs="Times New Roman"/>
          <w:sz w:val="24"/>
          <w:szCs w:val="24"/>
        </w:rPr>
        <w:t xml:space="preserve">                      </w:t>
      </w:r>
      <w:r w:rsidR="00FD6A22" w:rsidRPr="00166E9F">
        <w:rPr>
          <w:rFonts w:ascii="Times New Roman" w:hAnsi="Times New Roman" w:cs="Times New Roman"/>
          <w:sz w:val="24"/>
          <w:szCs w:val="24"/>
        </w:rPr>
        <w:t xml:space="preserve">№ </w:t>
      </w:r>
      <w:r w:rsidR="00674184">
        <w:rPr>
          <w:rFonts w:ascii="Times New Roman" w:hAnsi="Times New Roman" w:cs="Times New Roman"/>
          <w:sz w:val="24"/>
          <w:szCs w:val="24"/>
        </w:rPr>
        <w:t>23/1</w:t>
      </w:r>
    </w:p>
    <w:p w:rsidR="00FD6A22" w:rsidRPr="00BC6B29" w:rsidRDefault="00FD6A22" w:rsidP="00FD6A22">
      <w:pPr>
        <w:tabs>
          <w:tab w:val="left" w:pos="7740"/>
        </w:tabs>
        <w:jc w:val="center"/>
        <w:rPr>
          <w:rFonts w:ascii="Times New Roman" w:hAnsi="Times New Roman" w:cs="Times New Roman"/>
          <w:sz w:val="24"/>
          <w:szCs w:val="24"/>
        </w:rPr>
      </w:pPr>
      <w:r w:rsidRPr="00BC6B29">
        <w:rPr>
          <w:rFonts w:ascii="Times New Roman" w:hAnsi="Times New Roman" w:cs="Times New Roman"/>
          <w:sz w:val="24"/>
          <w:szCs w:val="24"/>
        </w:rPr>
        <w:t>хутор Новоукраинский</w:t>
      </w:r>
    </w:p>
    <w:p w:rsidR="009831CB" w:rsidRPr="00E30F9E" w:rsidRDefault="009831CB" w:rsidP="009831CB">
      <w:pPr>
        <w:spacing w:after="0" w:line="240" w:lineRule="auto"/>
        <w:ind w:right="-2"/>
        <w:jc w:val="center"/>
        <w:rPr>
          <w:rFonts w:ascii="Times New Roman" w:hAnsi="Times New Roman" w:cs="Times New Roman"/>
          <w:b/>
          <w:sz w:val="28"/>
          <w:szCs w:val="28"/>
        </w:rPr>
      </w:pPr>
    </w:p>
    <w:p w:rsidR="00166E9F" w:rsidRDefault="00166E9F" w:rsidP="00166E9F">
      <w:pPr>
        <w:pStyle w:val="ConsPlusNormal"/>
        <w:jc w:val="center"/>
        <w:rPr>
          <w:rFonts w:ascii="Times New Roman" w:hAnsi="Times New Roman" w:cs="Times New Roman"/>
          <w:b/>
          <w:bCs/>
          <w:sz w:val="28"/>
          <w:szCs w:val="28"/>
        </w:rPr>
      </w:pPr>
      <w:r w:rsidRPr="000E022B">
        <w:rPr>
          <w:rFonts w:ascii="Times New Roman" w:hAnsi="Times New Roman" w:cs="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w:t>
      </w:r>
    </w:p>
    <w:p w:rsidR="00166E9F" w:rsidRPr="000E022B" w:rsidRDefault="00166E9F" w:rsidP="00166E9F">
      <w:pPr>
        <w:pStyle w:val="ConsPlusNormal"/>
        <w:jc w:val="center"/>
        <w:rPr>
          <w:rFonts w:ascii="Times New Roman" w:hAnsi="Times New Roman" w:cs="Times New Roman"/>
          <w:b/>
          <w:bCs/>
          <w:sz w:val="28"/>
          <w:szCs w:val="28"/>
        </w:rPr>
      </w:pPr>
      <w:r w:rsidRPr="000E022B">
        <w:rPr>
          <w:rFonts w:ascii="Times New Roman" w:hAnsi="Times New Roman" w:cs="Times New Roman"/>
          <w:b/>
          <w:bCs/>
          <w:sz w:val="28"/>
          <w:szCs w:val="28"/>
        </w:rPr>
        <w:t xml:space="preserve">имущественного  характера  </w:t>
      </w:r>
    </w:p>
    <w:p w:rsidR="00166E9F" w:rsidRPr="000E022B" w:rsidRDefault="00166E9F" w:rsidP="00166E9F">
      <w:pPr>
        <w:pStyle w:val="ConsPlusNormal"/>
        <w:jc w:val="both"/>
        <w:rPr>
          <w:rFonts w:ascii="Times New Roman" w:hAnsi="Times New Roman" w:cs="Times New Roman"/>
          <w:sz w:val="28"/>
          <w:szCs w:val="28"/>
        </w:rPr>
      </w:pPr>
    </w:p>
    <w:p w:rsidR="00166E9F" w:rsidRPr="000E022B" w:rsidRDefault="00166E9F" w:rsidP="00166E9F">
      <w:pPr>
        <w:pStyle w:val="ConsPlusNormal"/>
        <w:ind w:firstLine="708"/>
        <w:jc w:val="both"/>
        <w:rPr>
          <w:rFonts w:ascii="Times New Roman" w:hAnsi="Times New Roman" w:cs="Times New Roman"/>
          <w:sz w:val="28"/>
          <w:szCs w:val="28"/>
        </w:rPr>
      </w:pPr>
      <w:r w:rsidRPr="000E022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0E022B">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0E022B">
        <w:rPr>
          <w:rFonts w:ascii="Times New Roman" w:hAnsi="Times New Roman" w:cs="Times New Roman"/>
          <w:sz w:val="28"/>
          <w:szCs w:val="28"/>
        </w:rPr>
        <w:t xml:space="preserve">Федеральными законами </w:t>
      </w:r>
      <w:r>
        <w:rPr>
          <w:rFonts w:ascii="Times New Roman" w:hAnsi="Times New Roman" w:cs="Times New Roman"/>
          <w:sz w:val="28"/>
          <w:szCs w:val="28"/>
        </w:rPr>
        <w:t xml:space="preserve"> </w:t>
      </w:r>
      <w:r w:rsidRPr="000E022B">
        <w:rPr>
          <w:rFonts w:ascii="Times New Roman" w:hAnsi="Times New Roman" w:cs="Times New Roman"/>
          <w:sz w:val="28"/>
          <w:szCs w:val="28"/>
        </w:rPr>
        <w:t>от 25</w:t>
      </w:r>
      <w:r>
        <w:rPr>
          <w:rFonts w:ascii="Times New Roman" w:hAnsi="Times New Roman" w:cs="Times New Roman"/>
          <w:sz w:val="28"/>
          <w:szCs w:val="28"/>
        </w:rPr>
        <w:t xml:space="preserve"> декабря </w:t>
      </w:r>
      <w:r w:rsidRPr="000E022B">
        <w:rPr>
          <w:rFonts w:ascii="Times New Roman" w:hAnsi="Times New Roman" w:cs="Times New Roman"/>
          <w:sz w:val="28"/>
          <w:szCs w:val="28"/>
        </w:rPr>
        <w:t xml:space="preserve">2008 года </w:t>
      </w:r>
      <w:hyperlink r:id="rId8" w:history="1">
        <w:r w:rsidRPr="000E022B">
          <w:rPr>
            <w:rFonts w:ascii="Times New Roman" w:hAnsi="Times New Roman" w:cs="Times New Roman"/>
            <w:sz w:val="28"/>
            <w:szCs w:val="28"/>
          </w:rPr>
          <w:t>№ 273-ФЗ</w:t>
        </w:r>
      </w:hyperlink>
      <w:r w:rsidRPr="000E022B">
        <w:rPr>
          <w:rFonts w:ascii="Times New Roman" w:hAnsi="Times New Roman" w:cs="Times New Roman"/>
          <w:sz w:val="28"/>
          <w:szCs w:val="28"/>
        </w:rPr>
        <w:t xml:space="preserve"> «О противодействии коррупции», от 2</w:t>
      </w:r>
      <w:r>
        <w:rPr>
          <w:rFonts w:ascii="Times New Roman" w:hAnsi="Times New Roman" w:cs="Times New Roman"/>
          <w:sz w:val="28"/>
          <w:szCs w:val="28"/>
        </w:rPr>
        <w:t xml:space="preserve"> марта </w:t>
      </w:r>
      <w:r w:rsidRPr="000E022B">
        <w:rPr>
          <w:rFonts w:ascii="Times New Roman" w:hAnsi="Times New Roman" w:cs="Times New Roman"/>
          <w:sz w:val="28"/>
          <w:szCs w:val="28"/>
        </w:rPr>
        <w:t xml:space="preserve">2007 года </w:t>
      </w:r>
      <w:hyperlink r:id="rId9" w:history="1">
        <w:r w:rsidRPr="000E022B">
          <w:rPr>
            <w:rFonts w:ascii="Times New Roman" w:hAnsi="Times New Roman" w:cs="Times New Roman"/>
            <w:sz w:val="28"/>
            <w:szCs w:val="28"/>
          </w:rPr>
          <w:t>№ 25-ФЗ</w:t>
        </w:r>
      </w:hyperlink>
      <w:r w:rsidRPr="000E022B">
        <w:rPr>
          <w:rFonts w:ascii="Times New Roman" w:hAnsi="Times New Roman" w:cs="Times New Roman"/>
          <w:sz w:val="28"/>
          <w:szCs w:val="28"/>
        </w:rPr>
        <w:t xml:space="preserve"> «О муниципальной службе в Российской Федерации», от 3</w:t>
      </w:r>
      <w:r>
        <w:rPr>
          <w:rFonts w:ascii="Times New Roman" w:hAnsi="Times New Roman" w:cs="Times New Roman"/>
          <w:sz w:val="28"/>
          <w:szCs w:val="28"/>
        </w:rPr>
        <w:t xml:space="preserve"> декабря </w:t>
      </w:r>
      <w:r w:rsidRPr="000E022B">
        <w:rPr>
          <w:rFonts w:ascii="Times New Roman" w:hAnsi="Times New Roman" w:cs="Times New Roman"/>
          <w:sz w:val="28"/>
          <w:szCs w:val="28"/>
        </w:rPr>
        <w:t xml:space="preserve">2012 года  </w:t>
      </w:r>
      <w:hyperlink r:id="rId10" w:history="1">
        <w:r w:rsidRPr="000E022B">
          <w:rPr>
            <w:rFonts w:ascii="Times New Roman" w:hAnsi="Times New Roman" w:cs="Times New Roman"/>
            <w:sz w:val="28"/>
            <w:szCs w:val="28"/>
          </w:rPr>
          <w:t>№230-ФЗ</w:t>
        </w:r>
      </w:hyperlink>
      <w:r w:rsidRPr="000E022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11" w:history="1">
        <w:r w:rsidRPr="000E022B">
          <w:rPr>
            <w:rFonts w:ascii="Times New Roman" w:hAnsi="Times New Roman" w:cs="Times New Roman"/>
            <w:sz w:val="28"/>
            <w:szCs w:val="28"/>
          </w:rPr>
          <w:t>Указом</w:t>
        </w:r>
      </w:hyperlink>
      <w:r w:rsidRPr="000E022B">
        <w:rPr>
          <w:rFonts w:ascii="Times New Roman" w:hAnsi="Times New Roman" w:cs="Times New Roman"/>
          <w:sz w:val="28"/>
          <w:szCs w:val="28"/>
        </w:rPr>
        <w:t xml:space="preserve"> Президента Российской Федерации от 23</w:t>
      </w:r>
      <w:r>
        <w:rPr>
          <w:rFonts w:ascii="Times New Roman" w:hAnsi="Times New Roman" w:cs="Times New Roman"/>
          <w:sz w:val="28"/>
          <w:szCs w:val="28"/>
        </w:rPr>
        <w:t xml:space="preserve"> июня </w:t>
      </w:r>
      <w:r w:rsidRPr="000E022B">
        <w:rPr>
          <w:rFonts w:ascii="Times New Roman" w:hAnsi="Times New Roman" w:cs="Times New Roman"/>
          <w:sz w:val="28"/>
          <w:szCs w:val="28"/>
        </w:rPr>
        <w:t>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 xml:space="preserve"> </w:t>
      </w:r>
      <w:r w:rsidR="004D3898">
        <w:rPr>
          <w:rFonts w:ascii="Times New Roman" w:hAnsi="Times New Roman" w:cs="Times New Roman"/>
          <w:sz w:val="28"/>
          <w:szCs w:val="28"/>
        </w:rPr>
        <w:t>руководствуясь Уставом Пригородного сельского поселения Крымского района</w:t>
      </w:r>
      <w:r>
        <w:rPr>
          <w:rFonts w:ascii="Times New Roman" w:hAnsi="Times New Roman" w:cs="Times New Roman"/>
          <w:sz w:val="28"/>
          <w:szCs w:val="28"/>
        </w:rPr>
        <w:t>, п о с т а н о в л я ю</w:t>
      </w:r>
      <w:r w:rsidRPr="000E022B">
        <w:rPr>
          <w:rFonts w:ascii="Times New Roman" w:hAnsi="Times New Roman" w:cs="Times New Roman"/>
          <w:sz w:val="28"/>
          <w:szCs w:val="28"/>
        </w:rPr>
        <w:t>:</w:t>
      </w:r>
    </w:p>
    <w:p w:rsidR="00166E9F" w:rsidRPr="000E022B" w:rsidRDefault="00326BC8" w:rsidP="00166E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6E9F" w:rsidRPr="000E022B">
        <w:rPr>
          <w:rFonts w:ascii="Times New Roman" w:hAnsi="Times New Roman" w:cs="Times New Roman"/>
          <w:sz w:val="28"/>
          <w:szCs w:val="28"/>
        </w:rPr>
        <w:t>1. Утвердить:</w:t>
      </w:r>
    </w:p>
    <w:p w:rsidR="00166E9F" w:rsidRPr="000E022B" w:rsidRDefault="00326BC8" w:rsidP="00166E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6E9F" w:rsidRPr="000E022B">
        <w:rPr>
          <w:rFonts w:ascii="Times New Roman" w:hAnsi="Times New Roman" w:cs="Times New Roman"/>
          <w:sz w:val="28"/>
          <w:szCs w:val="28"/>
        </w:rPr>
        <w:t xml:space="preserve">1) </w:t>
      </w:r>
      <w:hyperlink w:anchor="Par45" w:history="1">
        <w:r w:rsidR="00166E9F" w:rsidRPr="000E022B">
          <w:rPr>
            <w:rFonts w:ascii="Times New Roman" w:hAnsi="Times New Roman" w:cs="Times New Roman"/>
            <w:sz w:val="28"/>
            <w:szCs w:val="28"/>
          </w:rPr>
          <w:t>положение</w:t>
        </w:r>
      </w:hyperlink>
      <w:r w:rsidR="00166E9F" w:rsidRPr="000E022B">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 1).</w:t>
      </w:r>
    </w:p>
    <w:p w:rsidR="00166E9F" w:rsidRPr="00AD38F7" w:rsidRDefault="00166E9F" w:rsidP="001B1012">
      <w:pPr>
        <w:pStyle w:val="ConsPlusNormal"/>
        <w:ind w:firstLine="709"/>
        <w:jc w:val="both"/>
        <w:rPr>
          <w:rFonts w:ascii="Times New Roman" w:hAnsi="Times New Roman" w:cs="Times New Roman"/>
          <w:sz w:val="28"/>
          <w:szCs w:val="28"/>
        </w:rPr>
      </w:pPr>
      <w:r w:rsidRPr="00AD38F7">
        <w:rPr>
          <w:rFonts w:ascii="Times New Roman" w:hAnsi="Times New Roman" w:cs="Times New Roman"/>
          <w:sz w:val="28"/>
          <w:szCs w:val="28"/>
        </w:rPr>
        <w:t xml:space="preserve">2) </w:t>
      </w:r>
      <w:hyperlink w:anchor="Par93" w:history="1">
        <w:r w:rsidRPr="00AD38F7">
          <w:rPr>
            <w:rFonts w:ascii="Times New Roman" w:hAnsi="Times New Roman" w:cs="Times New Roman"/>
            <w:sz w:val="28"/>
            <w:szCs w:val="28"/>
          </w:rPr>
          <w:t>порядок</w:t>
        </w:r>
      </w:hyperlink>
      <w:r w:rsidRPr="00AD38F7">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муниципальных служащих администрации </w:t>
      </w:r>
      <w:r>
        <w:rPr>
          <w:rFonts w:ascii="Times New Roman" w:hAnsi="Times New Roman" w:cs="Times New Roman"/>
          <w:sz w:val="28"/>
          <w:szCs w:val="28"/>
        </w:rPr>
        <w:t>Пригородного</w:t>
      </w:r>
      <w:r w:rsidRPr="00AD38F7">
        <w:rPr>
          <w:rFonts w:ascii="Times New Roman" w:hAnsi="Times New Roman" w:cs="Times New Roman"/>
          <w:sz w:val="28"/>
          <w:szCs w:val="28"/>
        </w:rPr>
        <w:t xml:space="preserve"> сельского поселения Крымского района и членов их семей на официальном сайте администрации </w:t>
      </w:r>
      <w:r>
        <w:rPr>
          <w:rFonts w:ascii="Times New Roman" w:hAnsi="Times New Roman" w:cs="Times New Roman"/>
          <w:sz w:val="28"/>
          <w:szCs w:val="28"/>
        </w:rPr>
        <w:t>Пригородного</w:t>
      </w:r>
      <w:r w:rsidRPr="00AD38F7">
        <w:rPr>
          <w:rFonts w:ascii="Times New Roman" w:hAnsi="Times New Roman" w:cs="Times New Roman"/>
          <w:sz w:val="28"/>
          <w:szCs w:val="28"/>
        </w:rPr>
        <w:t xml:space="preserve"> сельского поселения Крымского района и предоставления этих сведений  общероссийским средствам массовой информации (приложение № 2).</w:t>
      </w:r>
    </w:p>
    <w:p w:rsidR="00166E9F" w:rsidRPr="000E022B" w:rsidRDefault="00166E9F" w:rsidP="001B1012">
      <w:pPr>
        <w:pStyle w:val="ConsPlusNormal"/>
        <w:ind w:firstLine="709"/>
        <w:jc w:val="both"/>
        <w:rPr>
          <w:rFonts w:ascii="Times New Roman" w:hAnsi="Times New Roman" w:cs="Times New Roman"/>
          <w:sz w:val="28"/>
          <w:szCs w:val="28"/>
        </w:rPr>
      </w:pPr>
      <w:r w:rsidRPr="000E022B">
        <w:rPr>
          <w:rFonts w:ascii="Times New Roman" w:hAnsi="Times New Roman" w:cs="Times New Roman"/>
          <w:sz w:val="28"/>
          <w:szCs w:val="28"/>
        </w:rPr>
        <w:t>2. Признать утратившими силу:</w:t>
      </w:r>
    </w:p>
    <w:p w:rsidR="00166E9F" w:rsidRPr="00213E3A" w:rsidRDefault="000B5BCD" w:rsidP="001B1012">
      <w:pPr>
        <w:pStyle w:val="ConsPlusNormal"/>
        <w:ind w:firstLine="709"/>
        <w:jc w:val="both"/>
        <w:rPr>
          <w:rFonts w:ascii="Times New Roman" w:hAnsi="Times New Roman" w:cs="Times New Roman"/>
          <w:sz w:val="28"/>
          <w:szCs w:val="28"/>
        </w:rPr>
      </w:pPr>
      <w:hyperlink r:id="rId12" w:history="1">
        <w:r w:rsidR="00166E9F" w:rsidRPr="000E022B">
          <w:rPr>
            <w:rFonts w:ascii="Times New Roman" w:hAnsi="Times New Roman" w:cs="Times New Roman"/>
            <w:sz w:val="28"/>
            <w:szCs w:val="28"/>
          </w:rPr>
          <w:t>постановление</w:t>
        </w:r>
      </w:hyperlink>
      <w:r w:rsidR="00166E9F" w:rsidRPr="000E022B">
        <w:rPr>
          <w:rFonts w:ascii="Times New Roman" w:hAnsi="Times New Roman" w:cs="Times New Roman"/>
          <w:sz w:val="28"/>
          <w:szCs w:val="28"/>
        </w:rPr>
        <w:t xml:space="preserve"> администрации </w:t>
      </w:r>
      <w:r w:rsidR="00166E9F">
        <w:rPr>
          <w:rFonts w:ascii="Times New Roman" w:hAnsi="Times New Roman" w:cs="Times New Roman"/>
          <w:sz w:val="28"/>
          <w:szCs w:val="28"/>
        </w:rPr>
        <w:t>Пригородного сельского поселения Крымского</w:t>
      </w:r>
      <w:r w:rsidR="00166E9F" w:rsidRPr="000E022B">
        <w:rPr>
          <w:rFonts w:ascii="Times New Roman" w:hAnsi="Times New Roman" w:cs="Times New Roman"/>
          <w:sz w:val="28"/>
          <w:szCs w:val="28"/>
        </w:rPr>
        <w:t xml:space="preserve"> от </w:t>
      </w:r>
      <w:r w:rsidR="004D3898">
        <w:rPr>
          <w:rFonts w:ascii="Times New Roman" w:hAnsi="Times New Roman" w:cs="Times New Roman"/>
          <w:sz w:val="28"/>
          <w:szCs w:val="28"/>
        </w:rPr>
        <w:t>24</w:t>
      </w:r>
      <w:r w:rsidR="00166E9F" w:rsidRPr="00AD38F7">
        <w:rPr>
          <w:rFonts w:ascii="Times New Roman" w:hAnsi="Times New Roman" w:cs="Times New Roman"/>
          <w:sz w:val="28"/>
          <w:szCs w:val="28"/>
        </w:rPr>
        <w:t xml:space="preserve"> марта 2010 года № </w:t>
      </w:r>
      <w:r w:rsidR="004D3898">
        <w:rPr>
          <w:rFonts w:ascii="Times New Roman" w:hAnsi="Times New Roman" w:cs="Times New Roman"/>
          <w:sz w:val="28"/>
          <w:szCs w:val="28"/>
        </w:rPr>
        <w:t>35</w:t>
      </w:r>
      <w:r w:rsidR="00166E9F" w:rsidRPr="00AD38F7">
        <w:rPr>
          <w:rFonts w:ascii="Times New Roman" w:hAnsi="Times New Roman" w:cs="Times New Roman"/>
          <w:sz w:val="28"/>
          <w:szCs w:val="28"/>
        </w:rPr>
        <w:t xml:space="preserve"> </w:t>
      </w:r>
      <w:r w:rsidR="00166E9F" w:rsidRPr="00213E3A">
        <w:rPr>
          <w:rFonts w:ascii="Times New Roman" w:hAnsi="Times New Roman" w:cs="Times New Roman"/>
          <w:sz w:val="28"/>
          <w:szCs w:val="28"/>
        </w:rPr>
        <w:t>«</w:t>
      </w:r>
      <w:r w:rsidR="00213E3A" w:rsidRPr="00213E3A">
        <w:rPr>
          <w:rFonts w:ascii="Times New Roman" w:hAnsi="Times New Roman" w:cs="Times New Roman"/>
          <w:sz w:val="28"/>
          <w:szCs w:val="28"/>
        </w:rPr>
        <w:t xml:space="preserve">Об утверждении положения о представлении гражданами Российской Федерации, претендующими на замещение должностей муниципальной службы Пригородного сельского поселения Крымского района,  и муниципальными служащими Пригородного </w:t>
      </w:r>
      <w:r w:rsidR="00213E3A" w:rsidRPr="00213E3A">
        <w:rPr>
          <w:rFonts w:ascii="Times New Roman" w:hAnsi="Times New Roman" w:cs="Times New Roman"/>
          <w:sz w:val="28"/>
          <w:szCs w:val="28"/>
        </w:rPr>
        <w:lastRenderedPageBreak/>
        <w:t>сельского поселения Крымского района сведений о доходах, об имуществе и обязательствах имущественного характера</w:t>
      </w:r>
      <w:r w:rsidR="00166E9F" w:rsidRPr="00213E3A">
        <w:rPr>
          <w:rFonts w:ascii="Times New Roman" w:hAnsi="Times New Roman" w:cs="Times New Roman"/>
          <w:sz w:val="28"/>
          <w:szCs w:val="28"/>
        </w:rPr>
        <w:t>»;</w:t>
      </w:r>
    </w:p>
    <w:p w:rsidR="00166E9F" w:rsidRPr="00F41FA2" w:rsidRDefault="000B5BCD" w:rsidP="001B1012">
      <w:pPr>
        <w:shd w:val="clear" w:color="auto" w:fill="FFFFFF"/>
        <w:spacing w:after="0" w:line="240" w:lineRule="auto"/>
        <w:ind w:firstLine="709"/>
        <w:jc w:val="both"/>
        <w:rPr>
          <w:rFonts w:ascii="Times New Roman" w:hAnsi="Times New Roman"/>
          <w:sz w:val="28"/>
          <w:szCs w:val="28"/>
        </w:rPr>
      </w:pPr>
      <w:hyperlink r:id="rId13" w:history="1">
        <w:r w:rsidR="00166E9F" w:rsidRPr="00F41FA2">
          <w:rPr>
            <w:rFonts w:ascii="Times New Roman" w:hAnsi="Times New Roman"/>
            <w:sz w:val="28"/>
            <w:szCs w:val="28"/>
          </w:rPr>
          <w:t>постановление</w:t>
        </w:r>
      </w:hyperlink>
      <w:r w:rsidR="00166E9F" w:rsidRPr="00F41FA2">
        <w:rPr>
          <w:rFonts w:ascii="Times New Roman" w:hAnsi="Times New Roman"/>
          <w:sz w:val="28"/>
          <w:szCs w:val="28"/>
        </w:rPr>
        <w:t xml:space="preserve"> администрации Пригородного сельского поселения Крымского от 22 августа 2013 года № </w:t>
      </w:r>
      <w:r w:rsidR="00213E3A" w:rsidRPr="00F41FA2">
        <w:rPr>
          <w:rFonts w:ascii="Times New Roman" w:hAnsi="Times New Roman"/>
          <w:sz w:val="28"/>
          <w:szCs w:val="28"/>
        </w:rPr>
        <w:t>190</w:t>
      </w:r>
      <w:r w:rsidR="00166E9F" w:rsidRPr="00F41FA2">
        <w:rPr>
          <w:rFonts w:ascii="Times New Roman" w:hAnsi="Times New Roman"/>
          <w:sz w:val="28"/>
          <w:szCs w:val="28"/>
        </w:rPr>
        <w:t xml:space="preserve"> «</w:t>
      </w:r>
      <w:r w:rsidR="00213E3A" w:rsidRPr="00F41FA2">
        <w:rPr>
          <w:rFonts w:ascii="Times New Roman" w:hAnsi="Times New Roman"/>
          <w:sz w:val="28"/>
          <w:szCs w:val="28"/>
        </w:rPr>
        <w:t>Об утверждении порядка размещения сведений о доходах,</w:t>
      </w:r>
      <w:r w:rsidR="00F41FA2" w:rsidRPr="00F41FA2">
        <w:rPr>
          <w:rFonts w:ascii="Times New Roman" w:hAnsi="Times New Roman"/>
          <w:sz w:val="28"/>
          <w:szCs w:val="28"/>
        </w:rPr>
        <w:t xml:space="preserve"> </w:t>
      </w:r>
      <w:r w:rsidR="00213E3A" w:rsidRPr="00F41FA2">
        <w:rPr>
          <w:rFonts w:ascii="Times New Roman" w:hAnsi="Times New Roman"/>
          <w:sz w:val="28"/>
          <w:szCs w:val="28"/>
        </w:rPr>
        <w:t>об имуществе и об обязательствах имущественного характера лиц,</w:t>
      </w:r>
      <w:r w:rsidR="00F41FA2" w:rsidRPr="00F41FA2">
        <w:rPr>
          <w:rFonts w:ascii="Times New Roman" w:hAnsi="Times New Roman"/>
          <w:sz w:val="28"/>
          <w:szCs w:val="28"/>
        </w:rPr>
        <w:t xml:space="preserve"> </w:t>
      </w:r>
      <w:r w:rsidR="00213E3A" w:rsidRPr="00F41FA2">
        <w:rPr>
          <w:rFonts w:ascii="Times New Roman" w:hAnsi="Times New Roman"/>
          <w:sz w:val="28"/>
          <w:szCs w:val="28"/>
        </w:rPr>
        <w:t>замещающих муниципальные должности, должности муниципальной службы в администрации Пригородного  сельского поселения</w:t>
      </w:r>
      <w:r w:rsidR="00F41FA2" w:rsidRPr="00F41FA2">
        <w:rPr>
          <w:rFonts w:ascii="Times New Roman" w:hAnsi="Times New Roman"/>
          <w:sz w:val="28"/>
          <w:szCs w:val="28"/>
        </w:rPr>
        <w:t xml:space="preserve"> </w:t>
      </w:r>
      <w:r w:rsidR="00213E3A" w:rsidRPr="00F41FA2">
        <w:rPr>
          <w:rFonts w:ascii="Times New Roman" w:hAnsi="Times New Roman"/>
          <w:sz w:val="28"/>
          <w:szCs w:val="28"/>
        </w:rPr>
        <w:t>Крымского района и членов их семей на официальном сайте администрации Пригородного сельского поселения Крымского района и представления этих сведений средствам массовой информации</w:t>
      </w:r>
      <w:r w:rsidR="00166E9F" w:rsidRPr="00F41FA2">
        <w:rPr>
          <w:rFonts w:ascii="Times New Roman" w:hAnsi="Times New Roman"/>
          <w:sz w:val="28"/>
          <w:szCs w:val="28"/>
        </w:rPr>
        <w:t xml:space="preserve">»; </w:t>
      </w:r>
    </w:p>
    <w:p w:rsidR="00166E9F" w:rsidRPr="006B5060" w:rsidRDefault="000B5BCD" w:rsidP="001B1012">
      <w:pPr>
        <w:spacing w:after="0" w:line="240" w:lineRule="auto"/>
        <w:ind w:right="12" w:firstLine="709"/>
        <w:jc w:val="both"/>
        <w:rPr>
          <w:rFonts w:ascii="Times New Roman" w:hAnsi="Times New Roman" w:cs="Times New Roman"/>
          <w:sz w:val="28"/>
          <w:szCs w:val="28"/>
        </w:rPr>
      </w:pPr>
      <w:hyperlink r:id="rId14" w:history="1">
        <w:r w:rsidR="00166E9F" w:rsidRPr="00C21049">
          <w:rPr>
            <w:rFonts w:ascii="Times New Roman" w:hAnsi="Times New Roman"/>
            <w:sz w:val="28"/>
            <w:szCs w:val="28"/>
          </w:rPr>
          <w:t>постановлени</w:t>
        </w:r>
        <w:r w:rsidR="00166E9F" w:rsidRPr="00AD38F7">
          <w:rPr>
            <w:rFonts w:ascii="Times New Roman" w:hAnsi="Times New Roman"/>
            <w:sz w:val="28"/>
            <w:szCs w:val="28"/>
          </w:rPr>
          <w:t>е</w:t>
        </w:r>
      </w:hyperlink>
      <w:r w:rsidR="00166E9F" w:rsidRPr="00C21049">
        <w:rPr>
          <w:rFonts w:ascii="Times New Roman" w:hAnsi="Times New Roman"/>
          <w:sz w:val="28"/>
          <w:szCs w:val="28"/>
        </w:rPr>
        <w:t xml:space="preserve"> администрации </w:t>
      </w:r>
      <w:r w:rsidR="00166E9F">
        <w:rPr>
          <w:rFonts w:ascii="Times New Roman" w:hAnsi="Times New Roman"/>
          <w:sz w:val="28"/>
          <w:szCs w:val="28"/>
        </w:rPr>
        <w:t>Пригородного</w:t>
      </w:r>
      <w:r w:rsidR="00166E9F" w:rsidRPr="00C21049">
        <w:rPr>
          <w:rFonts w:ascii="Times New Roman" w:hAnsi="Times New Roman"/>
          <w:sz w:val="28"/>
          <w:szCs w:val="28"/>
        </w:rPr>
        <w:t xml:space="preserve"> сельского поселения Крымского района от  </w:t>
      </w:r>
      <w:r w:rsidR="00F41FA2">
        <w:rPr>
          <w:rFonts w:ascii="Times New Roman" w:hAnsi="Times New Roman"/>
          <w:sz w:val="28"/>
          <w:szCs w:val="28"/>
        </w:rPr>
        <w:t xml:space="preserve">23 мая 2014 </w:t>
      </w:r>
      <w:r w:rsidR="00166E9F" w:rsidRPr="00C21049">
        <w:rPr>
          <w:rFonts w:ascii="Times New Roman" w:hAnsi="Times New Roman"/>
          <w:sz w:val="28"/>
          <w:szCs w:val="28"/>
        </w:rPr>
        <w:t>года  №</w:t>
      </w:r>
      <w:r w:rsidR="00166E9F">
        <w:rPr>
          <w:rFonts w:ascii="Times New Roman" w:hAnsi="Times New Roman"/>
          <w:sz w:val="28"/>
          <w:szCs w:val="28"/>
        </w:rPr>
        <w:t xml:space="preserve"> 1</w:t>
      </w:r>
      <w:r w:rsidR="00F41FA2">
        <w:rPr>
          <w:rFonts w:ascii="Times New Roman" w:hAnsi="Times New Roman"/>
          <w:sz w:val="28"/>
          <w:szCs w:val="28"/>
        </w:rPr>
        <w:t>83</w:t>
      </w:r>
      <w:r w:rsidR="00166E9F" w:rsidRPr="00C21049">
        <w:rPr>
          <w:sz w:val="24"/>
          <w:szCs w:val="24"/>
        </w:rPr>
        <w:t xml:space="preserve"> </w:t>
      </w:r>
      <w:r w:rsidR="00166E9F" w:rsidRPr="006B5060">
        <w:rPr>
          <w:rFonts w:ascii="Times New Roman" w:hAnsi="Times New Roman" w:cs="Times New Roman"/>
          <w:sz w:val="28"/>
          <w:szCs w:val="28"/>
        </w:rPr>
        <w:t>«</w:t>
      </w:r>
      <w:r w:rsidR="006B5060" w:rsidRPr="006B5060">
        <w:rPr>
          <w:rFonts w:ascii="Times New Roman" w:hAnsi="Times New Roman" w:cs="Times New Roman"/>
          <w:sz w:val="28"/>
          <w:szCs w:val="28"/>
        </w:rPr>
        <w:t>Об утверждении Положения о контроле за соответствием расходов муниципальных служащих администрации Пригородного сельского поселения Крымского района их доходам</w:t>
      </w:r>
      <w:r w:rsidR="00166E9F" w:rsidRPr="006B5060">
        <w:rPr>
          <w:rFonts w:ascii="Times New Roman" w:hAnsi="Times New Roman" w:cs="Times New Roman"/>
          <w:sz w:val="28"/>
          <w:szCs w:val="28"/>
        </w:rPr>
        <w:t>»</w:t>
      </w:r>
      <w:r w:rsidR="006B5060">
        <w:rPr>
          <w:rFonts w:ascii="Times New Roman" w:hAnsi="Times New Roman" w:cs="Times New Roman"/>
          <w:sz w:val="28"/>
          <w:szCs w:val="28"/>
        </w:rPr>
        <w:t>.</w:t>
      </w:r>
    </w:p>
    <w:p w:rsidR="00166E9F" w:rsidRPr="000E022B" w:rsidRDefault="00166E9F" w:rsidP="001B1012">
      <w:pPr>
        <w:shd w:val="clear" w:color="auto" w:fill="FFFFFF"/>
        <w:spacing w:after="0" w:line="240" w:lineRule="auto"/>
        <w:ind w:firstLine="709"/>
        <w:contextualSpacing/>
        <w:jc w:val="both"/>
        <w:rPr>
          <w:rFonts w:ascii="Times New Roman" w:hAnsi="Times New Roman"/>
          <w:sz w:val="28"/>
          <w:szCs w:val="28"/>
        </w:rPr>
      </w:pPr>
      <w:r w:rsidRPr="000E022B">
        <w:rPr>
          <w:rFonts w:ascii="Times New Roman" w:hAnsi="Times New Roman"/>
          <w:sz w:val="28"/>
          <w:szCs w:val="28"/>
        </w:rPr>
        <w:t xml:space="preserve">3. </w:t>
      </w:r>
      <w:r w:rsidR="006B5060">
        <w:rPr>
          <w:rFonts w:ascii="Times New Roman" w:hAnsi="Times New Roman"/>
          <w:sz w:val="28"/>
          <w:szCs w:val="28"/>
        </w:rPr>
        <w:t>Главному специалисту</w:t>
      </w:r>
      <w:r w:rsidRPr="00F97A5C">
        <w:rPr>
          <w:rFonts w:ascii="Times New Roman" w:hAnsi="Times New Roman"/>
          <w:sz w:val="28"/>
          <w:szCs w:val="28"/>
        </w:rPr>
        <w:t xml:space="preserve"> администрации </w:t>
      </w:r>
      <w:r>
        <w:rPr>
          <w:rFonts w:ascii="Times New Roman" w:hAnsi="Times New Roman"/>
          <w:sz w:val="28"/>
          <w:szCs w:val="28"/>
        </w:rPr>
        <w:t>Пригородного</w:t>
      </w:r>
      <w:r w:rsidRPr="00F97A5C">
        <w:rPr>
          <w:rFonts w:ascii="Times New Roman" w:hAnsi="Times New Roman"/>
          <w:sz w:val="28"/>
          <w:szCs w:val="28"/>
        </w:rPr>
        <w:t xml:space="preserve"> сельского поселения Крымского района </w:t>
      </w:r>
      <w:r w:rsidR="006B5060">
        <w:rPr>
          <w:rFonts w:ascii="Times New Roman" w:hAnsi="Times New Roman"/>
          <w:sz w:val="28"/>
          <w:szCs w:val="28"/>
        </w:rPr>
        <w:t>(Прокопенко Е.В.)</w:t>
      </w:r>
      <w:r w:rsidRPr="00F97A5C">
        <w:rPr>
          <w:rFonts w:ascii="Times New Roman" w:hAnsi="Times New Roman"/>
          <w:sz w:val="28"/>
          <w:szCs w:val="28"/>
        </w:rPr>
        <w:t xml:space="preserve"> обнародовать настоящее постановление в установленном порядке.</w:t>
      </w:r>
    </w:p>
    <w:p w:rsidR="00166E9F" w:rsidRPr="000E022B" w:rsidRDefault="00166E9F" w:rsidP="001B1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E022B">
        <w:rPr>
          <w:rFonts w:ascii="Times New Roman" w:hAnsi="Times New Roman" w:cs="Times New Roman"/>
          <w:sz w:val="28"/>
          <w:szCs w:val="28"/>
        </w:rPr>
        <w:t xml:space="preserve">. Контроль за выполнением настоящего постановления возложить на заместителя </w:t>
      </w:r>
      <w:r>
        <w:rPr>
          <w:rFonts w:ascii="Times New Roman" w:hAnsi="Times New Roman" w:cs="Times New Roman"/>
          <w:sz w:val="28"/>
          <w:szCs w:val="28"/>
        </w:rPr>
        <w:t>Пригородного</w:t>
      </w:r>
      <w:r w:rsidRPr="00C21049">
        <w:rPr>
          <w:rFonts w:ascii="Times New Roman" w:hAnsi="Times New Roman" w:cs="Times New Roman"/>
          <w:sz w:val="28"/>
          <w:szCs w:val="28"/>
        </w:rPr>
        <w:t xml:space="preserve"> сельского поселения Крымского</w:t>
      </w:r>
      <w:r w:rsidRPr="00C21049">
        <w:rPr>
          <w:rFonts w:ascii="Times New Roman" w:hAnsi="Times New Roman"/>
          <w:sz w:val="28"/>
          <w:szCs w:val="28"/>
        </w:rPr>
        <w:t xml:space="preserve"> района</w:t>
      </w:r>
      <w:r>
        <w:rPr>
          <w:rFonts w:ascii="Times New Roman" w:hAnsi="Times New Roman" w:cs="Times New Roman"/>
          <w:sz w:val="28"/>
          <w:szCs w:val="28"/>
        </w:rPr>
        <w:t xml:space="preserve"> </w:t>
      </w:r>
      <w:r w:rsidR="006B5060">
        <w:rPr>
          <w:rFonts w:ascii="Times New Roman" w:hAnsi="Times New Roman" w:cs="Times New Roman"/>
          <w:sz w:val="28"/>
          <w:szCs w:val="28"/>
        </w:rPr>
        <w:t>О.Н. Владимирова</w:t>
      </w:r>
      <w:r w:rsidRPr="000E022B">
        <w:rPr>
          <w:rFonts w:ascii="Times New Roman" w:hAnsi="Times New Roman" w:cs="Times New Roman"/>
          <w:sz w:val="28"/>
          <w:szCs w:val="28"/>
        </w:rPr>
        <w:t xml:space="preserve">. </w:t>
      </w:r>
    </w:p>
    <w:p w:rsidR="00166E9F" w:rsidRPr="000E022B" w:rsidRDefault="00166E9F" w:rsidP="001B1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E022B">
        <w:rPr>
          <w:rFonts w:ascii="Times New Roman" w:hAnsi="Times New Roman" w:cs="Times New Roman"/>
          <w:sz w:val="28"/>
          <w:szCs w:val="28"/>
        </w:rPr>
        <w:t xml:space="preserve">. Настоящее постановление вступает в силу со дня его обнародования. </w:t>
      </w:r>
    </w:p>
    <w:p w:rsidR="00166E9F" w:rsidRPr="000E022B" w:rsidRDefault="00166E9F" w:rsidP="001B1012">
      <w:pPr>
        <w:pStyle w:val="ConsPlusNormal"/>
        <w:ind w:firstLine="709"/>
        <w:jc w:val="both"/>
        <w:rPr>
          <w:rFonts w:ascii="Times New Roman" w:hAnsi="Times New Roman" w:cs="Times New Roman"/>
          <w:sz w:val="28"/>
          <w:szCs w:val="28"/>
        </w:rPr>
      </w:pPr>
    </w:p>
    <w:p w:rsidR="00166E9F" w:rsidRDefault="00166E9F" w:rsidP="00213E3A">
      <w:pPr>
        <w:pStyle w:val="ConsPlusNormal"/>
        <w:jc w:val="both"/>
        <w:rPr>
          <w:rFonts w:ascii="Times New Roman" w:hAnsi="Times New Roman" w:cs="Times New Roman"/>
          <w:sz w:val="28"/>
          <w:szCs w:val="28"/>
        </w:rPr>
      </w:pPr>
    </w:p>
    <w:p w:rsidR="00166E9F" w:rsidRPr="000E022B" w:rsidRDefault="00166E9F" w:rsidP="00213E3A">
      <w:pPr>
        <w:pStyle w:val="ConsPlusNormal"/>
        <w:jc w:val="both"/>
        <w:rPr>
          <w:rFonts w:ascii="Times New Roman" w:hAnsi="Times New Roman" w:cs="Times New Roman"/>
          <w:sz w:val="28"/>
          <w:szCs w:val="28"/>
        </w:rPr>
      </w:pPr>
    </w:p>
    <w:p w:rsidR="006B5060" w:rsidRDefault="00166E9F" w:rsidP="00213E3A">
      <w:pPr>
        <w:pStyle w:val="ConsPlusNormal"/>
        <w:jc w:val="both"/>
        <w:rPr>
          <w:rFonts w:ascii="Times New Roman" w:hAnsi="Times New Roman" w:cs="Times New Roman"/>
          <w:sz w:val="28"/>
          <w:szCs w:val="28"/>
        </w:rPr>
      </w:pPr>
      <w:r w:rsidRPr="000E022B">
        <w:rPr>
          <w:rFonts w:ascii="Times New Roman" w:hAnsi="Times New Roman" w:cs="Times New Roman"/>
          <w:sz w:val="28"/>
          <w:szCs w:val="28"/>
        </w:rPr>
        <w:t xml:space="preserve">Глава </w:t>
      </w:r>
      <w:r>
        <w:rPr>
          <w:rFonts w:ascii="Times New Roman" w:hAnsi="Times New Roman" w:cs="Times New Roman"/>
          <w:sz w:val="28"/>
          <w:szCs w:val="28"/>
        </w:rPr>
        <w:t xml:space="preserve">Пригородного сельского </w:t>
      </w:r>
    </w:p>
    <w:p w:rsidR="00166E9F" w:rsidRPr="000E022B" w:rsidRDefault="006B5060" w:rsidP="00213E3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166E9F">
        <w:rPr>
          <w:rFonts w:ascii="Times New Roman" w:hAnsi="Times New Roman" w:cs="Times New Roman"/>
          <w:sz w:val="28"/>
          <w:szCs w:val="28"/>
        </w:rPr>
        <w:t>оселения</w:t>
      </w:r>
      <w:r>
        <w:rPr>
          <w:rFonts w:ascii="Times New Roman" w:hAnsi="Times New Roman" w:cs="Times New Roman"/>
          <w:sz w:val="28"/>
          <w:szCs w:val="28"/>
        </w:rPr>
        <w:t xml:space="preserve"> </w:t>
      </w:r>
      <w:r w:rsidR="00166E9F" w:rsidRPr="000E022B">
        <w:rPr>
          <w:rFonts w:ascii="Times New Roman" w:hAnsi="Times New Roman" w:cs="Times New Roman"/>
          <w:sz w:val="28"/>
          <w:szCs w:val="28"/>
        </w:rPr>
        <w:t>Крымск</w:t>
      </w:r>
      <w:r w:rsidR="00166E9F">
        <w:rPr>
          <w:rFonts w:ascii="Times New Roman" w:hAnsi="Times New Roman" w:cs="Times New Roman"/>
          <w:sz w:val="28"/>
          <w:szCs w:val="28"/>
        </w:rPr>
        <w:t xml:space="preserve">ого </w:t>
      </w:r>
      <w:r w:rsidR="00166E9F" w:rsidRPr="000E022B">
        <w:rPr>
          <w:rFonts w:ascii="Times New Roman" w:hAnsi="Times New Roman" w:cs="Times New Roman"/>
          <w:sz w:val="28"/>
          <w:szCs w:val="28"/>
        </w:rPr>
        <w:t>район</w:t>
      </w:r>
      <w:r w:rsidR="00166E9F">
        <w:rPr>
          <w:rFonts w:ascii="Times New Roman" w:hAnsi="Times New Roman" w:cs="Times New Roman"/>
          <w:sz w:val="28"/>
          <w:szCs w:val="28"/>
        </w:rPr>
        <w:t>а</w:t>
      </w:r>
      <w:r w:rsidR="00166E9F" w:rsidRPr="000E022B">
        <w:rPr>
          <w:rFonts w:ascii="Times New Roman" w:hAnsi="Times New Roman" w:cs="Times New Roman"/>
          <w:sz w:val="28"/>
          <w:szCs w:val="28"/>
        </w:rPr>
        <w:t xml:space="preserve">                                                </w:t>
      </w:r>
      <w:r w:rsidR="00166E9F">
        <w:rPr>
          <w:rFonts w:ascii="Times New Roman" w:hAnsi="Times New Roman" w:cs="Times New Roman"/>
          <w:sz w:val="28"/>
          <w:szCs w:val="28"/>
        </w:rPr>
        <w:t xml:space="preserve">        </w:t>
      </w:r>
      <w:r w:rsidR="00166E9F" w:rsidRPr="000E022B">
        <w:rPr>
          <w:rFonts w:ascii="Times New Roman" w:hAnsi="Times New Roman" w:cs="Times New Roman"/>
          <w:sz w:val="28"/>
          <w:szCs w:val="28"/>
        </w:rPr>
        <w:t xml:space="preserve">   </w:t>
      </w:r>
      <w:r w:rsidR="00D26EBB">
        <w:rPr>
          <w:rFonts w:ascii="Times New Roman" w:hAnsi="Times New Roman" w:cs="Times New Roman"/>
          <w:sz w:val="28"/>
          <w:szCs w:val="28"/>
        </w:rPr>
        <w:t xml:space="preserve">    В.В. Лазарев</w:t>
      </w:r>
    </w:p>
    <w:p w:rsidR="00166E9F" w:rsidRDefault="00166E9F" w:rsidP="00213E3A">
      <w:pPr>
        <w:pStyle w:val="ConsPlusNormal"/>
        <w:jc w:val="both"/>
      </w:pPr>
    </w:p>
    <w:p w:rsidR="00166E9F" w:rsidRDefault="00166E9F" w:rsidP="00213E3A">
      <w:pPr>
        <w:pStyle w:val="ConsPlusNormal"/>
        <w:jc w:val="right"/>
        <w:outlineLvl w:val="0"/>
      </w:pPr>
    </w:p>
    <w:p w:rsidR="00166E9F" w:rsidRDefault="00166E9F" w:rsidP="00213E3A">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D26EBB" w:rsidRDefault="00D26EBB" w:rsidP="00166E9F">
      <w:pPr>
        <w:pStyle w:val="ConsPlusNormal"/>
        <w:ind w:firstLine="5387"/>
        <w:outlineLvl w:val="0"/>
        <w:rPr>
          <w:rFonts w:ascii="Times New Roman" w:hAnsi="Times New Roman" w:cs="Times New Roman"/>
          <w:sz w:val="28"/>
          <w:szCs w:val="28"/>
        </w:rPr>
      </w:pPr>
    </w:p>
    <w:p w:rsidR="00D26EBB" w:rsidRDefault="00D26EBB" w:rsidP="00166E9F">
      <w:pPr>
        <w:pStyle w:val="ConsPlusNormal"/>
        <w:ind w:firstLine="5387"/>
        <w:outlineLvl w:val="0"/>
        <w:rPr>
          <w:rFonts w:ascii="Times New Roman" w:hAnsi="Times New Roman" w:cs="Times New Roman"/>
          <w:sz w:val="28"/>
          <w:szCs w:val="28"/>
        </w:rPr>
      </w:pPr>
    </w:p>
    <w:p w:rsidR="00D26EBB" w:rsidRDefault="00D26EBB" w:rsidP="00166E9F">
      <w:pPr>
        <w:pStyle w:val="ConsPlusNormal"/>
        <w:ind w:firstLine="5387"/>
        <w:outlineLvl w:val="0"/>
        <w:rPr>
          <w:rFonts w:ascii="Times New Roman" w:hAnsi="Times New Roman" w:cs="Times New Roman"/>
          <w:sz w:val="28"/>
          <w:szCs w:val="28"/>
        </w:rPr>
      </w:pPr>
    </w:p>
    <w:p w:rsidR="00D26EBB" w:rsidRDefault="00D26EBB" w:rsidP="00166E9F">
      <w:pPr>
        <w:pStyle w:val="ConsPlusNormal"/>
        <w:ind w:firstLine="5387"/>
        <w:outlineLvl w:val="0"/>
        <w:rPr>
          <w:rFonts w:ascii="Times New Roman" w:hAnsi="Times New Roman" w:cs="Times New Roman"/>
          <w:sz w:val="28"/>
          <w:szCs w:val="28"/>
        </w:rPr>
      </w:pPr>
    </w:p>
    <w:p w:rsidR="00D26EBB" w:rsidRDefault="00D26EBB" w:rsidP="00166E9F">
      <w:pPr>
        <w:pStyle w:val="ConsPlusNormal"/>
        <w:ind w:firstLine="5387"/>
        <w:outlineLvl w:val="0"/>
        <w:rPr>
          <w:rFonts w:ascii="Times New Roman" w:hAnsi="Times New Roman" w:cs="Times New Roman"/>
          <w:sz w:val="28"/>
          <w:szCs w:val="28"/>
        </w:rPr>
      </w:pPr>
    </w:p>
    <w:p w:rsidR="00166E9F" w:rsidRDefault="00166E9F" w:rsidP="00166E9F">
      <w:pPr>
        <w:pStyle w:val="ConsPlusNormal"/>
        <w:ind w:firstLine="5387"/>
        <w:outlineLvl w:val="0"/>
        <w:rPr>
          <w:rFonts w:ascii="Times New Roman" w:hAnsi="Times New Roman" w:cs="Times New Roman"/>
          <w:sz w:val="28"/>
          <w:szCs w:val="28"/>
        </w:rPr>
      </w:pPr>
    </w:p>
    <w:p w:rsidR="00166E9F" w:rsidRPr="001B1012" w:rsidRDefault="00166E9F" w:rsidP="00166E9F">
      <w:pPr>
        <w:pStyle w:val="ConsPlusNormal"/>
        <w:ind w:firstLine="5387"/>
        <w:outlineLvl w:val="0"/>
        <w:rPr>
          <w:rFonts w:ascii="Times New Roman" w:hAnsi="Times New Roman" w:cs="Times New Roman"/>
          <w:sz w:val="24"/>
          <w:szCs w:val="24"/>
        </w:rPr>
      </w:pPr>
      <w:r w:rsidRPr="001B1012">
        <w:rPr>
          <w:rFonts w:ascii="Times New Roman" w:hAnsi="Times New Roman" w:cs="Times New Roman"/>
          <w:sz w:val="24"/>
          <w:szCs w:val="24"/>
        </w:rPr>
        <w:t>Приложение № 1</w:t>
      </w:r>
    </w:p>
    <w:p w:rsidR="00166E9F" w:rsidRPr="001B1012" w:rsidRDefault="00166E9F" w:rsidP="00166E9F">
      <w:pPr>
        <w:pStyle w:val="ConsPlusNormal"/>
        <w:ind w:firstLine="5387"/>
        <w:rPr>
          <w:rFonts w:ascii="Times New Roman" w:hAnsi="Times New Roman" w:cs="Times New Roman"/>
          <w:sz w:val="24"/>
          <w:szCs w:val="24"/>
        </w:rPr>
      </w:pPr>
      <w:r w:rsidRPr="001B1012">
        <w:rPr>
          <w:rFonts w:ascii="Times New Roman" w:hAnsi="Times New Roman" w:cs="Times New Roman"/>
          <w:sz w:val="24"/>
          <w:szCs w:val="24"/>
        </w:rPr>
        <w:t>к постановлению администрации</w:t>
      </w:r>
    </w:p>
    <w:p w:rsidR="00166E9F" w:rsidRPr="001B1012" w:rsidRDefault="00166E9F" w:rsidP="00166E9F">
      <w:pPr>
        <w:pStyle w:val="ConsPlusNormal"/>
        <w:ind w:firstLine="5387"/>
        <w:rPr>
          <w:rFonts w:ascii="Times New Roman" w:hAnsi="Times New Roman" w:cs="Times New Roman"/>
          <w:sz w:val="24"/>
          <w:szCs w:val="24"/>
        </w:rPr>
      </w:pPr>
      <w:r w:rsidRPr="001B1012">
        <w:rPr>
          <w:rFonts w:ascii="Times New Roman" w:hAnsi="Times New Roman" w:cs="Times New Roman"/>
          <w:sz w:val="24"/>
          <w:szCs w:val="24"/>
        </w:rPr>
        <w:t>Пригородного сельского поселения</w:t>
      </w:r>
    </w:p>
    <w:p w:rsidR="00166E9F" w:rsidRPr="001B1012" w:rsidRDefault="00166E9F" w:rsidP="00166E9F">
      <w:pPr>
        <w:pStyle w:val="ConsPlusNormal"/>
        <w:ind w:firstLine="5387"/>
        <w:rPr>
          <w:rFonts w:ascii="Times New Roman" w:hAnsi="Times New Roman" w:cs="Times New Roman"/>
          <w:sz w:val="24"/>
          <w:szCs w:val="24"/>
        </w:rPr>
      </w:pPr>
      <w:r w:rsidRPr="001B1012">
        <w:rPr>
          <w:rFonts w:ascii="Times New Roman" w:hAnsi="Times New Roman" w:cs="Times New Roman"/>
          <w:sz w:val="24"/>
          <w:szCs w:val="24"/>
        </w:rPr>
        <w:t>Крымского района</w:t>
      </w:r>
    </w:p>
    <w:p w:rsidR="00166E9F" w:rsidRPr="001B1012" w:rsidRDefault="007D0514" w:rsidP="00166E9F">
      <w:pPr>
        <w:pStyle w:val="ConsPlusNormal"/>
        <w:ind w:firstLine="5387"/>
        <w:rPr>
          <w:rFonts w:ascii="Times New Roman" w:hAnsi="Times New Roman" w:cs="Times New Roman"/>
          <w:sz w:val="24"/>
          <w:szCs w:val="24"/>
        </w:rPr>
      </w:pPr>
      <w:r>
        <w:rPr>
          <w:rFonts w:ascii="Times New Roman" w:hAnsi="Times New Roman" w:cs="Times New Roman"/>
          <w:sz w:val="24"/>
          <w:szCs w:val="24"/>
        </w:rPr>
        <w:t xml:space="preserve">от </w:t>
      </w:r>
      <w:r w:rsidR="00674184">
        <w:rPr>
          <w:rFonts w:ascii="Times New Roman" w:hAnsi="Times New Roman" w:cs="Times New Roman"/>
          <w:sz w:val="24"/>
          <w:szCs w:val="24"/>
        </w:rPr>
        <w:t>12.02.2015</w:t>
      </w:r>
      <w:r w:rsidR="00166E9F" w:rsidRPr="001B1012">
        <w:rPr>
          <w:rFonts w:ascii="Times New Roman" w:hAnsi="Times New Roman" w:cs="Times New Roman"/>
          <w:sz w:val="24"/>
          <w:szCs w:val="24"/>
        </w:rPr>
        <w:t xml:space="preserve"> №</w:t>
      </w:r>
      <w:bookmarkStart w:id="0" w:name="Par45"/>
      <w:bookmarkEnd w:id="0"/>
      <w:r>
        <w:rPr>
          <w:rFonts w:ascii="Times New Roman" w:hAnsi="Times New Roman" w:cs="Times New Roman"/>
          <w:sz w:val="24"/>
          <w:szCs w:val="24"/>
        </w:rPr>
        <w:t xml:space="preserve"> </w:t>
      </w:r>
      <w:r w:rsidR="00674184">
        <w:rPr>
          <w:rFonts w:ascii="Times New Roman" w:hAnsi="Times New Roman" w:cs="Times New Roman"/>
          <w:sz w:val="24"/>
          <w:szCs w:val="24"/>
        </w:rPr>
        <w:t>23/1</w:t>
      </w:r>
    </w:p>
    <w:p w:rsidR="00166E9F" w:rsidRPr="00BF5C02" w:rsidRDefault="00166E9F" w:rsidP="00166E9F">
      <w:pPr>
        <w:pStyle w:val="ConsPlusNormal"/>
        <w:jc w:val="center"/>
        <w:rPr>
          <w:b/>
          <w:bCs/>
          <w:sz w:val="28"/>
          <w:szCs w:val="28"/>
        </w:rPr>
      </w:pPr>
    </w:p>
    <w:p w:rsidR="00166E9F" w:rsidRDefault="000B5BCD" w:rsidP="00166E9F">
      <w:pPr>
        <w:pStyle w:val="ConsPlusNormal"/>
        <w:jc w:val="center"/>
        <w:rPr>
          <w:rFonts w:ascii="Times New Roman" w:hAnsi="Times New Roman" w:cs="Times New Roman"/>
          <w:b/>
          <w:sz w:val="28"/>
          <w:szCs w:val="28"/>
        </w:rPr>
      </w:pPr>
      <w:hyperlink w:anchor="Par45" w:history="1">
        <w:r w:rsidR="00166E9F">
          <w:rPr>
            <w:rFonts w:ascii="Times New Roman" w:hAnsi="Times New Roman" w:cs="Times New Roman"/>
            <w:b/>
            <w:sz w:val="28"/>
            <w:szCs w:val="28"/>
          </w:rPr>
          <w:t>П</w:t>
        </w:r>
        <w:r w:rsidR="00166E9F" w:rsidRPr="000E022B">
          <w:rPr>
            <w:rFonts w:ascii="Times New Roman" w:hAnsi="Times New Roman" w:cs="Times New Roman"/>
            <w:b/>
            <w:sz w:val="28"/>
            <w:szCs w:val="28"/>
          </w:rPr>
          <w:t>оложение</w:t>
        </w:r>
      </w:hyperlink>
      <w:r w:rsidR="00166E9F" w:rsidRPr="000E022B">
        <w:rPr>
          <w:rFonts w:ascii="Times New Roman" w:hAnsi="Times New Roman" w:cs="Times New Roman"/>
          <w:b/>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166E9F" w:rsidRPr="000E022B" w:rsidRDefault="00166E9F" w:rsidP="00166E9F">
      <w:pPr>
        <w:pStyle w:val="ConsPlusNormal"/>
        <w:jc w:val="both"/>
        <w:rPr>
          <w:b/>
        </w:rPr>
      </w:pPr>
    </w:p>
    <w:p w:rsidR="00166E9F" w:rsidRPr="00704440" w:rsidRDefault="00166E9F" w:rsidP="00166E9F">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66E9F" w:rsidRPr="00704440" w:rsidRDefault="00166E9F" w:rsidP="00166E9F">
      <w:pPr>
        <w:pStyle w:val="ConsPlusNormal"/>
        <w:ind w:firstLine="540"/>
        <w:jc w:val="both"/>
        <w:rPr>
          <w:rFonts w:ascii="Times New Roman" w:hAnsi="Times New Roman" w:cs="Times New Roman"/>
          <w:sz w:val="28"/>
          <w:szCs w:val="28"/>
        </w:rPr>
      </w:pPr>
      <w:r w:rsidRPr="00704440">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w:t>
      </w:r>
      <w:hyperlink r:id="rId15" w:history="1">
        <w:r w:rsidRPr="009E0C0D">
          <w:rPr>
            <w:rFonts w:ascii="Times New Roman" w:hAnsi="Times New Roman" w:cs="Times New Roman"/>
            <w:sz w:val="28"/>
            <w:szCs w:val="28"/>
          </w:rPr>
          <w:t>справки</w:t>
        </w:r>
      </w:hyperlink>
      <w:r w:rsidRPr="009E0C0D">
        <w:rPr>
          <w:rFonts w:ascii="Times New Roman" w:hAnsi="Times New Roman" w:cs="Times New Roman"/>
          <w:sz w:val="28"/>
          <w:szCs w:val="28"/>
        </w:rPr>
        <w:t>:</w:t>
      </w:r>
    </w:p>
    <w:p w:rsidR="00166E9F" w:rsidRPr="009E0C0D" w:rsidRDefault="00166E9F" w:rsidP="00166E9F">
      <w:pPr>
        <w:pStyle w:val="ConsPlusNormal"/>
        <w:ind w:firstLine="540"/>
        <w:jc w:val="both"/>
        <w:rPr>
          <w:rFonts w:ascii="Times New Roman" w:hAnsi="Times New Roman" w:cs="Times New Roman"/>
          <w:sz w:val="28"/>
          <w:szCs w:val="28"/>
        </w:rPr>
      </w:pPr>
      <w:bookmarkStart w:id="1" w:name="Par55"/>
      <w:bookmarkEnd w:id="1"/>
      <w:r w:rsidRPr="009E0C0D">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166E9F" w:rsidRPr="009E0C0D" w:rsidRDefault="00166E9F" w:rsidP="00166E9F">
      <w:pPr>
        <w:pStyle w:val="ConsPlusNormal"/>
        <w:ind w:firstLine="540"/>
        <w:jc w:val="both"/>
        <w:rPr>
          <w:rFonts w:ascii="Times New Roman" w:hAnsi="Times New Roman" w:cs="Times New Roman"/>
          <w:sz w:val="28"/>
          <w:szCs w:val="28"/>
        </w:rPr>
      </w:pPr>
      <w:bookmarkStart w:id="2" w:name="Par56"/>
      <w:bookmarkEnd w:id="2"/>
      <w:r w:rsidRPr="009E0C0D">
        <w:rPr>
          <w:rFonts w:ascii="Times New Roman" w:hAnsi="Times New Roman" w:cs="Times New Roman"/>
          <w:sz w:val="28"/>
          <w:szCs w:val="28"/>
        </w:rPr>
        <w:t>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4. Гражданин, претендующий на замещение должности муниципальной службы (далее - гражданин), включенной в соответствующий перечень, представляет:</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w:t>
      </w:r>
      <w:r w:rsidRPr="009E0C0D">
        <w:rPr>
          <w:rFonts w:ascii="Times New Roman" w:hAnsi="Times New Roman" w:cs="Times New Roman"/>
          <w:sz w:val="28"/>
          <w:szCs w:val="28"/>
        </w:rPr>
        <w:lastRenderedPageBreak/>
        <w:t>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5. Муниципальный служащий, замещающий должность муниципальной службы (далее - муниципальный служащий), включенную в соответствующий перечень, представляет ежегодно:</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66E9F" w:rsidRPr="009E0C0D"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66E9F" w:rsidRPr="0088420F" w:rsidRDefault="00166E9F" w:rsidP="00166E9F">
      <w:pPr>
        <w:pStyle w:val="ConsPlusNormal"/>
        <w:ind w:firstLine="540"/>
        <w:jc w:val="both"/>
        <w:rPr>
          <w:rFonts w:ascii="Times New Roman" w:hAnsi="Times New Roman" w:cs="Times New Roman"/>
          <w:sz w:val="28"/>
          <w:szCs w:val="28"/>
        </w:rPr>
      </w:pPr>
      <w:r w:rsidRPr="009E0C0D">
        <w:rPr>
          <w:rFonts w:ascii="Times New Roman" w:hAnsi="Times New Roman" w:cs="Times New Roman"/>
          <w:sz w:val="28"/>
          <w:szCs w:val="28"/>
        </w:rPr>
        <w:t>6</w:t>
      </w:r>
      <w:r w:rsidRPr="0088420F">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представляются главе </w:t>
      </w:r>
      <w:r>
        <w:rPr>
          <w:rFonts w:ascii="Times New Roman" w:hAnsi="Times New Roman" w:cs="Times New Roman"/>
          <w:sz w:val="28"/>
          <w:szCs w:val="28"/>
        </w:rPr>
        <w:t>Пригородного</w:t>
      </w:r>
      <w:r w:rsidRPr="0088420F">
        <w:rPr>
          <w:rFonts w:ascii="Times New Roman" w:hAnsi="Times New Roman" w:cs="Times New Roman"/>
          <w:sz w:val="28"/>
          <w:szCs w:val="28"/>
        </w:rPr>
        <w:t xml:space="preserve"> сельского поселения Крымского района.</w:t>
      </w:r>
    </w:p>
    <w:p w:rsidR="00166E9F" w:rsidRPr="002D4054" w:rsidRDefault="00166E9F" w:rsidP="00166E9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7. В случае если гражданин или муниципальный служащий обнаружили, что в представленных ими главе </w:t>
      </w:r>
      <w:r>
        <w:rPr>
          <w:rFonts w:ascii="Times New Roman" w:hAnsi="Times New Roman" w:cs="Times New Roman"/>
          <w:sz w:val="28"/>
          <w:szCs w:val="28"/>
        </w:rPr>
        <w:t>Пригородного</w:t>
      </w:r>
      <w:r w:rsidRPr="0088420F">
        <w:rPr>
          <w:rFonts w:ascii="Times New Roman" w:hAnsi="Times New Roman" w:cs="Times New Roman"/>
          <w:sz w:val="28"/>
          <w:szCs w:val="28"/>
        </w:rPr>
        <w:t xml:space="preserve"> сельского поселения Крымского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r w:rsidRPr="002D4054">
        <w:rPr>
          <w:rFonts w:ascii="Times New Roman" w:hAnsi="Times New Roman" w:cs="Times New Roman"/>
          <w:sz w:val="28"/>
          <w:szCs w:val="28"/>
        </w:rPr>
        <w:t xml:space="preserve"> уточненные сведения в порядке, установленном настоящим Положением.</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56" w:history="1">
        <w:r w:rsidRPr="002D4054">
          <w:rPr>
            <w:rFonts w:ascii="Times New Roman" w:hAnsi="Times New Roman" w:cs="Times New Roman"/>
            <w:sz w:val="28"/>
            <w:szCs w:val="28"/>
          </w:rPr>
          <w:t>подпункте "б" пункта 3</w:t>
        </w:r>
      </w:hyperlink>
      <w:r w:rsidRPr="002D4054">
        <w:rPr>
          <w:rFonts w:ascii="Times New Roman" w:hAnsi="Times New Roman" w:cs="Times New Roman"/>
          <w:sz w:val="28"/>
          <w:szCs w:val="28"/>
        </w:rPr>
        <w:t xml:space="preserve"> настоящего Положения. Гражданин может представить уточненные </w:t>
      </w:r>
      <w:r w:rsidRPr="002D4054">
        <w:rPr>
          <w:rFonts w:ascii="Times New Roman" w:hAnsi="Times New Roman" w:cs="Times New Roman"/>
          <w:sz w:val="28"/>
          <w:szCs w:val="28"/>
        </w:rPr>
        <w:lastRenderedPageBreak/>
        <w:t xml:space="preserve">сведения в течение одного месяца со дня представления сведений в соответствии с </w:t>
      </w:r>
      <w:hyperlink w:anchor="Par55" w:history="1">
        <w:r w:rsidRPr="002D4054">
          <w:rPr>
            <w:rFonts w:ascii="Times New Roman" w:hAnsi="Times New Roman" w:cs="Times New Roman"/>
            <w:sz w:val="28"/>
            <w:szCs w:val="28"/>
          </w:rPr>
          <w:t>подпунктом "а" пункта 3</w:t>
        </w:r>
      </w:hyperlink>
      <w:r w:rsidRPr="002D4054">
        <w:rPr>
          <w:rFonts w:ascii="Times New Roman" w:hAnsi="Times New Roman" w:cs="Times New Roman"/>
          <w:sz w:val="28"/>
          <w:szCs w:val="28"/>
        </w:rPr>
        <w:t xml:space="preserve"> настоящего Положения.</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w:t>
      </w:r>
      <w:r w:rsidRPr="0088420F">
        <w:rPr>
          <w:rFonts w:ascii="Times New Roman" w:hAnsi="Times New Roman" w:cs="Times New Roman"/>
          <w:sz w:val="28"/>
          <w:szCs w:val="28"/>
        </w:rPr>
        <w:t xml:space="preserve">требований к служебному поведению муниципальных служащих и урегулированию конфликта интересов администрации </w:t>
      </w:r>
      <w:r>
        <w:rPr>
          <w:rFonts w:ascii="Times New Roman" w:hAnsi="Times New Roman" w:cs="Times New Roman"/>
          <w:sz w:val="28"/>
          <w:szCs w:val="28"/>
        </w:rPr>
        <w:t>Пригородного</w:t>
      </w:r>
      <w:r w:rsidRPr="0088420F">
        <w:rPr>
          <w:rFonts w:ascii="Times New Roman" w:hAnsi="Times New Roman" w:cs="Times New Roman"/>
          <w:sz w:val="28"/>
          <w:szCs w:val="28"/>
        </w:rPr>
        <w:t xml:space="preserve"> сельского поселения Крымского района.</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w:t>
      </w:r>
      <w:r w:rsidRPr="0088420F">
        <w:rPr>
          <w:rFonts w:ascii="Times New Roman" w:hAnsi="Times New Roman" w:cs="Times New Roman"/>
          <w:sz w:val="28"/>
          <w:szCs w:val="28"/>
        </w:rPr>
        <w:t xml:space="preserve">определяемом нормативными правовыми актами администрации </w:t>
      </w:r>
      <w:r>
        <w:rPr>
          <w:rFonts w:ascii="Times New Roman" w:hAnsi="Times New Roman" w:cs="Times New Roman"/>
          <w:sz w:val="28"/>
          <w:szCs w:val="28"/>
        </w:rPr>
        <w:t>Пригородного</w:t>
      </w:r>
      <w:r w:rsidRPr="0088420F">
        <w:rPr>
          <w:rFonts w:ascii="Times New Roman" w:hAnsi="Times New Roman" w:cs="Times New Roman"/>
          <w:sz w:val="28"/>
          <w:szCs w:val="28"/>
        </w:rPr>
        <w:t xml:space="preserve"> сельского поселения Крымского района.</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166E9F" w:rsidRPr="0088420F"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w:t>
      </w:r>
      <w:r w:rsidRPr="0088420F">
        <w:rPr>
          <w:rFonts w:ascii="Times New Roman" w:hAnsi="Times New Roman" w:cs="Times New Roman"/>
          <w:sz w:val="28"/>
          <w:szCs w:val="28"/>
        </w:rPr>
        <w:t>конфиденциального характера.</w:t>
      </w:r>
    </w:p>
    <w:p w:rsidR="00166E9F" w:rsidRPr="0088420F" w:rsidRDefault="00166E9F" w:rsidP="00166E9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 xml:space="preserve">Эти сведения представляются главе </w:t>
      </w:r>
      <w:r>
        <w:rPr>
          <w:rFonts w:ascii="Times New Roman" w:hAnsi="Times New Roman" w:cs="Times New Roman"/>
          <w:sz w:val="28"/>
          <w:szCs w:val="28"/>
        </w:rPr>
        <w:t>Пригородного</w:t>
      </w:r>
      <w:r w:rsidRPr="0088420F">
        <w:rPr>
          <w:rFonts w:ascii="Times New Roman" w:hAnsi="Times New Roman" w:cs="Times New Roman"/>
          <w:sz w:val="28"/>
          <w:szCs w:val="28"/>
        </w:rPr>
        <w:t xml:space="preserve"> сельского поселения Крымского района и другим должностным лицам администрации </w:t>
      </w:r>
      <w:r>
        <w:rPr>
          <w:rFonts w:ascii="Times New Roman" w:hAnsi="Times New Roman" w:cs="Times New Roman"/>
          <w:sz w:val="28"/>
          <w:szCs w:val="28"/>
        </w:rPr>
        <w:t>Пригородного</w:t>
      </w:r>
      <w:r w:rsidRPr="0088420F">
        <w:rPr>
          <w:rFonts w:ascii="Times New Roman" w:hAnsi="Times New Roman" w:cs="Times New Roman"/>
          <w:sz w:val="28"/>
          <w:szCs w:val="28"/>
        </w:rPr>
        <w:t xml:space="preserve"> сельского поселения Крымского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66E9F" w:rsidRPr="002D4054" w:rsidRDefault="00166E9F" w:rsidP="00166E9F">
      <w:pPr>
        <w:pStyle w:val="ConsPlusNormal"/>
        <w:ind w:firstLine="540"/>
        <w:jc w:val="both"/>
        <w:rPr>
          <w:rFonts w:ascii="Times New Roman" w:hAnsi="Times New Roman" w:cs="Times New Roman"/>
          <w:sz w:val="28"/>
          <w:szCs w:val="28"/>
        </w:rPr>
      </w:pPr>
      <w:r w:rsidRPr="0088420F">
        <w:rPr>
          <w:rFonts w:ascii="Times New Roman" w:hAnsi="Times New Roman" w:cs="Times New Roman"/>
          <w:sz w:val="28"/>
          <w:szCs w:val="28"/>
        </w:rPr>
        <w:t>12. Не допускается</w:t>
      </w:r>
      <w:r w:rsidRPr="002D4054">
        <w:rPr>
          <w:rFonts w:ascii="Times New Roman" w:hAnsi="Times New Roman" w:cs="Times New Roman"/>
          <w:sz w:val="28"/>
          <w:szCs w:val="28"/>
        </w:rPr>
        <w:t xml:space="preserve">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lastRenderedPageBreak/>
        <w:t>15. 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166E9F" w:rsidRPr="002D4054" w:rsidRDefault="00166E9F" w:rsidP="00166E9F">
      <w:pPr>
        <w:pStyle w:val="ConsPlusNormal"/>
        <w:ind w:firstLine="540"/>
        <w:jc w:val="both"/>
        <w:rPr>
          <w:rFonts w:ascii="Times New Roman" w:hAnsi="Times New Roman" w:cs="Times New Roman"/>
          <w:sz w:val="28"/>
          <w:szCs w:val="28"/>
        </w:rPr>
      </w:pPr>
      <w:r w:rsidRPr="002D4054">
        <w:rPr>
          <w:rFonts w:ascii="Times New Roman" w:hAnsi="Times New Roman" w:cs="Times New Roman"/>
          <w:sz w:val="28"/>
          <w:szCs w:val="28"/>
        </w:rPr>
        <w:t>16. Непредставление муниципальным служащим, включенным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66E9F" w:rsidRDefault="00166E9F" w:rsidP="00166E9F">
      <w:pPr>
        <w:pStyle w:val="ConsPlusNormal"/>
        <w:jc w:val="both"/>
      </w:pPr>
    </w:p>
    <w:p w:rsidR="00166E9F" w:rsidRDefault="00166E9F" w:rsidP="00166E9F">
      <w:pPr>
        <w:pStyle w:val="ConsPlusNormal"/>
        <w:jc w:val="both"/>
      </w:pPr>
    </w:p>
    <w:p w:rsidR="00166E9F" w:rsidRDefault="00166E9F" w:rsidP="00166E9F">
      <w:pPr>
        <w:pStyle w:val="ConsPlusNormal"/>
        <w:jc w:val="both"/>
      </w:pPr>
    </w:p>
    <w:p w:rsidR="00166E9F" w:rsidRDefault="00166E9F" w:rsidP="00166E9F">
      <w:pPr>
        <w:pStyle w:val="ConsPlusNormal"/>
        <w:jc w:val="both"/>
      </w:pPr>
    </w:p>
    <w:p w:rsidR="007240F5" w:rsidRDefault="007240F5" w:rsidP="007240F5">
      <w:pPr>
        <w:pStyle w:val="ConsPlusNormal"/>
        <w:jc w:val="both"/>
        <w:rPr>
          <w:rFonts w:ascii="Times New Roman" w:hAnsi="Times New Roman" w:cs="Times New Roman"/>
          <w:sz w:val="28"/>
          <w:szCs w:val="28"/>
        </w:rPr>
      </w:pPr>
      <w:r w:rsidRPr="000E022B">
        <w:rPr>
          <w:rFonts w:ascii="Times New Roman" w:hAnsi="Times New Roman" w:cs="Times New Roman"/>
          <w:sz w:val="28"/>
          <w:szCs w:val="28"/>
        </w:rPr>
        <w:t xml:space="preserve">Глава </w:t>
      </w:r>
      <w:r>
        <w:rPr>
          <w:rFonts w:ascii="Times New Roman" w:hAnsi="Times New Roman" w:cs="Times New Roman"/>
          <w:sz w:val="28"/>
          <w:szCs w:val="28"/>
        </w:rPr>
        <w:t xml:space="preserve">Пригородного сельского </w:t>
      </w:r>
    </w:p>
    <w:p w:rsidR="007240F5" w:rsidRPr="000E022B" w:rsidRDefault="007240F5" w:rsidP="007240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Pr="000E022B">
        <w:rPr>
          <w:rFonts w:ascii="Times New Roman" w:hAnsi="Times New Roman" w:cs="Times New Roman"/>
          <w:sz w:val="28"/>
          <w:szCs w:val="28"/>
        </w:rPr>
        <w:t>Крымск</w:t>
      </w:r>
      <w:r>
        <w:rPr>
          <w:rFonts w:ascii="Times New Roman" w:hAnsi="Times New Roman" w:cs="Times New Roman"/>
          <w:sz w:val="28"/>
          <w:szCs w:val="28"/>
        </w:rPr>
        <w:t xml:space="preserve">ого </w:t>
      </w:r>
      <w:r w:rsidRPr="000E022B">
        <w:rPr>
          <w:rFonts w:ascii="Times New Roman" w:hAnsi="Times New Roman" w:cs="Times New Roman"/>
          <w:sz w:val="28"/>
          <w:szCs w:val="28"/>
        </w:rPr>
        <w:t>район</w:t>
      </w:r>
      <w:r>
        <w:rPr>
          <w:rFonts w:ascii="Times New Roman" w:hAnsi="Times New Roman" w:cs="Times New Roman"/>
          <w:sz w:val="28"/>
          <w:szCs w:val="28"/>
        </w:rPr>
        <w:t>а</w:t>
      </w:r>
      <w:r w:rsidRPr="000E02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22B">
        <w:rPr>
          <w:rFonts w:ascii="Times New Roman" w:hAnsi="Times New Roman" w:cs="Times New Roman"/>
          <w:sz w:val="28"/>
          <w:szCs w:val="28"/>
        </w:rPr>
        <w:t xml:space="preserve">   </w:t>
      </w:r>
      <w:r>
        <w:rPr>
          <w:rFonts w:ascii="Times New Roman" w:hAnsi="Times New Roman" w:cs="Times New Roman"/>
          <w:sz w:val="28"/>
          <w:szCs w:val="28"/>
        </w:rPr>
        <w:t xml:space="preserve">    В.В. Лазарев</w:t>
      </w: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7240F5" w:rsidRDefault="007240F5" w:rsidP="00166E9F">
      <w:pPr>
        <w:pStyle w:val="ConsPlusNormal"/>
        <w:jc w:val="right"/>
        <w:outlineLvl w:val="0"/>
      </w:pPr>
    </w:p>
    <w:p w:rsidR="00166E9F" w:rsidRDefault="00166E9F" w:rsidP="00166E9F">
      <w:pPr>
        <w:pStyle w:val="ConsPlusNormal"/>
        <w:jc w:val="right"/>
        <w:outlineLvl w:val="0"/>
      </w:pPr>
    </w:p>
    <w:p w:rsidR="00166E9F" w:rsidRDefault="00166E9F" w:rsidP="00166E9F">
      <w:pPr>
        <w:pStyle w:val="ConsPlusNormal"/>
        <w:jc w:val="right"/>
        <w:outlineLvl w:val="0"/>
      </w:pPr>
    </w:p>
    <w:p w:rsidR="00166E9F" w:rsidRPr="007240F5" w:rsidRDefault="00166E9F" w:rsidP="00166E9F">
      <w:pPr>
        <w:pStyle w:val="ConsPlusNormal"/>
        <w:ind w:firstLine="5387"/>
        <w:outlineLvl w:val="0"/>
        <w:rPr>
          <w:rFonts w:ascii="Times New Roman" w:hAnsi="Times New Roman" w:cs="Times New Roman"/>
          <w:sz w:val="24"/>
          <w:szCs w:val="24"/>
        </w:rPr>
      </w:pPr>
      <w:r w:rsidRPr="007240F5">
        <w:rPr>
          <w:rFonts w:ascii="Times New Roman" w:hAnsi="Times New Roman" w:cs="Times New Roman"/>
          <w:sz w:val="24"/>
          <w:szCs w:val="24"/>
        </w:rPr>
        <w:t>Приложение № 2</w:t>
      </w:r>
    </w:p>
    <w:p w:rsidR="00166E9F" w:rsidRPr="007240F5" w:rsidRDefault="00166E9F" w:rsidP="00166E9F">
      <w:pPr>
        <w:pStyle w:val="ConsPlusNormal"/>
        <w:ind w:firstLine="5387"/>
        <w:rPr>
          <w:rFonts w:ascii="Times New Roman" w:hAnsi="Times New Roman" w:cs="Times New Roman"/>
          <w:sz w:val="24"/>
          <w:szCs w:val="24"/>
        </w:rPr>
      </w:pPr>
      <w:r w:rsidRPr="007240F5">
        <w:rPr>
          <w:rFonts w:ascii="Times New Roman" w:hAnsi="Times New Roman" w:cs="Times New Roman"/>
          <w:sz w:val="24"/>
          <w:szCs w:val="24"/>
        </w:rPr>
        <w:t>к постановлению администрации</w:t>
      </w:r>
    </w:p>
    <w:p w:rsidR="00166E9F" w:rsidRPr="007240F5" w:rsidRDefault="00166E9F" w:rsidP="00166E9F">
      <w:pPr>
        <w:pStyle w:val="ConsPlusNormal"/>
        <w:ind w:firstLine="5387"/>
        <w:rPr>
          <w:rFonts w:ascii="Times New Roman" w:hAnsi="Times New Roman" w:cs="Times New Roman"/>
          <w:sz w:val="24"/>
          <w:szCs w:val="24"/>
        </w:rPr>
      </w:pPr>
      <w:r w:rsidRPr="007240F5">
        <w:rPr>
          <w:rFonts w:ascii="Times New Roman" w:hAnsi="Times New Roman" w:cs="Times New Roman"/>
          <w:sz w:val="24"/>
          <w:szCs w:val="24"/>
        </w:rPr>
        <w:t>Пригородного сельского поселения</w:t>
      </w:r>
    </w:p>
    <w:p w:rsidR="00166E9F" w:rsidRPr="007240F5" w:rsidRDefault="00166E9F" w:rsidP="00166E9F">
      <w:pPr>
        <w:pStyle w:val="ConsPlusNormal"/>
        <w:ind w:firstLine="5387"/>
        <w:rPr>
          <w:rFonts w:ascii="Times New Roman" w:hAnsi="Times New Roman" w:cs="Times New Roman"/>
          <w:sz w:val="24"/>
          <w:szCs w:val="24"/>
        </w:rPr>
      </w:pPr>
      <w:r w:rsidRPr="007240F5">
        <w:rPr>
          <w:rFonts w:ascii="Times New Roman" w:hAnsi="Times New Roman" w:cs="Times New Roman"/>
          <w:sz w:val="24"/>
          <w:szCs w:val="24"/>
        </w:rPr>
        <w:t>Крымского района</w:t>
      </w:r>
    </w:p>
    <w:p w:rsidR="00674184" w:rsidRPr="001B1012" w:rsidRDefault="00674184" w:rsidP="00674184">
      <w:pPr>
        <w:pStyle w:val="ConsPlusNormal"/>
        <w:ind w:firstLine="5387"/>
        <w:rPr>
          <w:rFonts w:ascii="Times New Roman" w:hAnsi="Times New Roman" w:cs="Times New Roman"/>
          <w:sz w:val="24"/>
          <w:szCs w:val="24"/>
        </w:rPr>
      </w:pPr>
      <w:r>
        <w:rPr>
          <w:rFonts w:ascii="Times New Roman" w:hAnsi="Times New Roman" w:cs="Times New Roman"/>
          <w:sz w:val="24"/>
          <w:szCs w:val="24"/>
        </w:rPr>
        <w:t>от 12.02.2015</w:t>
      </w:r>
      <w:r w:rsidRPr="001B1012">
        <w:rPr>
          <w:rFonts w:ascii="Times New Roman" w:hAnsi="Times New Roman" w:cs="Times New Roman"/>
          <w:sz w:val="24"/>
          <w:szCs w:val="24"/>
        </w:rPr>
        <w:t xml:space="preserve"> №</w:t>
      </w:r>
      <w:r>
        <w:rPr>
          <w:rFonts w:ascii="Times New Roman" w:hAnsi="Times New Roman" w:cs="Times New Roman"/>
          <w:sz w:val="24"/>
          <w:szCs w:val="24"/>
        </w:rPr>
        <w:t xml:space="preserve"> 23/1</w:t>
      </w:r>
    </w:p>
    <w:p w:rsidR="00166E9F" w:rsidRPr="00277D9D" w:rsidRDefault="00166E9F" w:rsidP="00166E9F">
      <w:pPr>
        <w:pStyle w:val="ConsPlusNormal"/>
        <w:jc w:val="center"/>
        <w:rPr>
          <w:rFonts w:ascii="Times New Roman" w:hAnsi="Times New Roman" w:cs="Times New Roman"/>
          <w:b/>
          <w:bCs/>
          <w:sz w:val="28"/>
          <w:szCs w:val="28"/>
        </w:rPr>
      </w:pPr>
    </w:p>
    <w:p w:rsidR="00166E9F" w:rsidRPr="00277D9D" w:rsidRDefault="000B5BCD" w:rsidP="00166E9F">
      <w:pPr>
        <w:pStyle w:val="ConsPlusTitle"/>
        <w:jc w:val="center"/>
        <w:rPr>
          <w:sz w:val="28"/>
          <w:szCs w:val="28"/>
        </w:rPr>
      </w:pPr>
      <w:hyperlink w:anchor="Par93" w:history="1">
        <w:r w:rsidR="00166E9F" w:rsidRPr="00277D9D">
          <w:rPr>
            <w:sz w:val="28"/>
            <w:szCs w:val="28"/>
          </w:rPr>
          <w:t>Порядок</w:t>
        </w:r>
      </w:hyperlink>
      <w:r w:rsidR="00166E9F" w:rsidRPr="00277D9D">
        <w:rPr>
          <w:sz w:val="28"/>
          <w:szCs w:val="28"/>
        </w:rPr>
        <w:t xml:space="preserve"> размещения сведений о доходах, расходах, об имуществе и обязательствах имущественного характера муниципальных служащих администрации </w:t>
      </w:r>
      <w:r w:rsidR="00166E9F">
        <w:rPr>
          <w:sz w:val="28"/>
          <w:szCs w:val="28"/>
        </w:rPr>
        <w:t>Пригородного</w:t>
      </w:r>
      <w:r w:rsidR="00166E9F" w:rsidRPr="00277D9D">
        <w:rPr>
          <w:sz w:val="28"/>
          <w:szCs w:val="28"/>
        </w:rPr>
        <w:t xml:space="preserve"> сельского поселения Крымского района и членов их семей на официальном сайте администрации </w:t>
      </w:r>
      <w:r w:rsidR="00166E9F">
        <w:rPr>
          <w:sz w:val="28"/>
          <w:szCs w:val="28"/>
        </w:rPr>
        <w:t>Пригородного</w:t>
      </w:r>
      <w:r w:rsidR="00166E9F" w:rsidRPr="00277D9D">
        <w:rPr>
          <w:sz w:val="28"/>
          <w:szCs w:val="28"/>
        </w:rPr>
        <w:t xml:space="preserve"> сельского поселения Крымского района и предоставления этих сведений  общероссийским средствам массовой информации</w:t>
      </w:r>
    </w:p>
    <w:p w:rsidR="00166E9F" w:rsidRPr="00277D9D" w:rsidRDefault="00166E9F" w:rsidP="00166E9F">
      <w:pPr>
        <w:pStyle w:val="ConsPlusTitle"/>
        <w:jc w:val="center"/>
        <w:rPr>
          <w:b w:val="0"/>
          <w:bCs w:val="0"/>
          <w:sz w:val="28"/>
          <w:szCs w:val="28"/>
        </w:rPr>
      </w:pPr>
    </w:p>
    <w:p w:rsidR="00166E9F" w:rsidRPr="00277D9D" w:rsidRDefault="00166E9F" w:rsidP="00166E9F">
      <w:pPr>
        <w:pStyle w:val="ConsPlusTitle"/>
        <w:ind w:firstLine="567"/>
        <w:jc w:val="both"/>
        <w:rPr>
          <w:b w:val="0"/>
          <w:sz w:val="28"/>
          <w:szCs w:val="28"/>
        </w:rPr>
      </w:pPr>
      <w:r w:rsidRPr="00277D9D">
        <w:rPr>
          <w:b w:val="0"/>
          <w:sz w:val="28"/>
          <w:szCs w:val="28"/>
        </w:rPr>
        <w:t>1.</w:t>
      </w:r>
      <w:r>
        <w:rPr>
          <w:b w:val="0"/>
          <w:sz w:val="28"/>
          <w:szCs w:val="28"/>
        </w:rPr>
        <w:t xml:space="preserve"> </w:t>
      </w:r>
      <w:r w:rsidRPr="00277D9D">
        <w:rPr>
          <w:b w:val="0"/>
          <w:sz w:val="28"/>
          <w:szCs w:val="28"/>
        </w:rPr>
        <w:t xml:space="preserve">Настоящим Порядком устанавливается обязанность администрации  </w:t>
      </w:r>
      <w:r>
        <w:rPr>
          <w:b w:val="0"/>
          <w:sz w:val="28"/>
          <w:szCs w:val="28"/>
        </w:rPr>
        <w:t>Пригородного</w:t>
      </w:r>
      <w:r w:rsidRPr="00277D9D">
        <w:rPr>
          <w:b w:val="0"/>
          <w:sz w:val="28"/>
          <w:szCs w:val="28"/>
        </w:rPr>
        <w:t xml:space="preserve"> сельского поселения Крымского района по размещению сведений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в информационно-телекоммуникационной сети «Интернет» на официальном сайте </w:t>
      </w:r>
      <w:r>
        <w:rPr>
          <w:b w:val="0"/>
          <w:sz w:val="28"/>
          <w:szCs w:val="28"/>
        </w:rPr>
        <w:t>Пригородного</w:t>
      </w:r>
      <w:r w:rsidRPr="00277D9D">
        <w:rPr>
          <w:b w:val="0"/>
          <w:sz w:val="28"/>
          <w:szCs w:val="28"/>
        </w:rPr>
        <w:t xml:space="preserve"> сельского поселения Крымского района и предоставлению этих сведений общероссийским средствам массовой информации для опубликования в связи с их запросами.</w:t>
      </w:r>
    </w:p>
    <w:p w:rsidR="00166E9F" w:rsidRPr="00277D9D" w:rsidRDefault="00166E9F" w:rsidP="00166E9F">
      <w:pPr>
        <w:pStyle w:val="ConsPlusTitle"/>
        <w:ind w:firstLine="567"/>
        <w:jc w:val="both"/>
        <w:rPr>
          <w:b w:val="0"/>
          <w:sz w:val="28"/>
          <w:szCs w:val="28"/>
        </w:rPr>
      </w:pPr>
      <w:r w:rsidRPr="00277D9D">
        <w:rPr>
          <w:b w:val="0"/>
          <w:sz w:val="28"/>
          <w:szCs w:val="28"/>
        </w:rPr>
        <w:t>2.</w:t>
      </w:r>
      <w:r>
        <w:rPr>
          <w:b w:val="0"/>
          <w:sz w:val="28"/>
          <w:szCs w:val="28"/>
        </w:rPr>
        <w:t xml:space="preserve"> </w:t>
      </w:r>
      <w:r w:rsidRPr="00277D9D">
        <w:rPr>
          <w:b w:val="0"/>
          <w:sz w:val="28"/>
          <w:szCs w:val="28"/>
        </w:rPr>
        <w:t>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w:t>
      </w:r>
    </w:p>
    <w:p w:rsidR="00166E9F" w:rsidRPr="00277D9D" w:rsidRDefault="00166E9F" w:rsidP="00166E9F">
      <w:pPr>
        <w:pStyle w:val="ConsPlusTitle"/>
        <w:ind w:firstLine="567"/>
        <w:jc w:val="both"/>
        <w:rPr>
          <w:b w:val="0"/>
          <w:sz w:val="28"/>
          <w:szCs w:val="28"/>
        </w:rPr>
      </w:pPr>
      <w:r w:rsidRPr="00277D9D">
        <w:rPr>
          <w:b w:val="0"/>
          <w:sz w:val="28"/>
          <w:szCs w:val="28"/>
        </w:rP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66E9F" w:rsidRPr="00277D9D" w:rsidRDefault="00166E9F" w:rsidP="00166E9F">
      <w:pPr>
        <w:pStyle w:val="ConsPlusTitle"/>
        <w:ind w:firstLine="567"/>
        <w:jc w:val="both"/>
        <w:rPr>
          <w:b w:val="0"/>
          <w:sz w:val="28"/>
          <w:szCs w:val="28"/>
        </w:rPr>
      </w:pPr>
      <w:r w:rsidRPr="00277D9D">
        <w:rPr>
          <w:b w:val="0"/>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166E9F" w:rsidRPr="00277D9D" w:rsidRDefault="00166E9F" w:rsidP="00166E9F">
      <w:pPr>
        <w:pStyle w:val="ConsPlusTitle"/>
        <w:ind w:firstLine="567"/>
        <w:jc w:val="both"/>
        <w:rPr>
          <w:b w:val="0"/>
          <w:sz w:val="28"/>
          <w:szCs w:val="28"/>
        </w:rPr>
      </w:pPr>
      <w:r w:rsidRPr="00277D9D">
        <w:rPr>
          <w:b w:val="0"/>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166E9F" w:rsidRPr="00277D9D" w:rsidRDefault="00166E9F" w:rsidP="00166E9F">
      <w:pPr>
        <w:pStyle w:val="ConsPlusTitle"/>
        <w:ind w:firstLine="567"/>
        <w:jc w:val="both"/>
        <w:rPr>
          <w:b w:val="0"/>
          <w:sz w:val="28"/>
          <w:szCs w:val="28"/>
        </w:rPr>
      </w:pPr>
      <w:r w:rsidRPr="00277D9D">
        <w:rPr>
          <w:b w:val="0"/>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166E9F" w:rsidRPr="00277D9D" w:rsidRDefault="00166E9F" w:rsidP="00166E9F">
      <w:pPr>
        <w:pStyle w:val="ConsPlusTitle"/>
        <w:ind w:firstLine="567"/>
        <w:jc w:val="both"/>
        <w:rPr>
          <w:b w:val="0"/>
          <w:sz w:val="28"/>
          <w:szCs w:val="28"/>
        </w:rPr>
      </w:pPr>
      <w:r w:rsidRPr="00277D9D">
        <w:rPr>
          <w:b w:val="0"/>
          <w:sz w:val="28"/>
          <w:szCs w:val="28"/>
        </w:rPr>
        <w:t xml:space="preserve">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w:t>
      </w:r>
      <w:r w:rsidRPr="00277D9D">
        <w:rPr>
          <w:b w:val="0"/>
          <w:sz w:val="28"/>
          <w:szCs w:val="28"/>
        </w:rPr>
        <w:lastRenderedPageBreak/>
        <w:t>запрещается указывать:</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а) иные сведения (кроме указанных в </w:t>
      </w:r>
      <w:hyperlink r:id="rId16" w:history="1">
        <w:r w:rsidRPr="007240F5">
          <w:rPr>
            <w:rStyle w:val="ad"/>
            <w:rFonts w:ascii="Times New Roman" w:hAnsi="Times New Roman" w:cs="Times New Roman"/>
            <w:color w:val="auto"/>
            <w:sz w:val="28"/>
            <w:szCs w:val="28"/>
            <w:u w:val="none"/>
          </w:rPr>
          <w:t>пункте 2</w:t>
        </w:r>
      </w:hyperlink>
      <w:r w:rsidRPr="00277D9D">
        <w:rPr>
          <w:rFonts w:ascii="Times New Roman" w:hAnsi="Times New Roman" w:cs="Times New Roman"/>
          <w:sz w:val="28"/>
          <w:szCs w:val="28"/>
        </w:rPr>
        <w:t xml:space="preserve">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б) </w:t>
      </w:r>
      <w:hyperlink r:id="rId17" w:history="1">
        <w:r w:rsidRPr="007240F5">
          <w:rPr>
            <w:rStyle w:val="ad"/>
            <w:rFonts w:ascii="Times New Roman" w:hAnsi="Times New Roman" w:cs="Times New Roman"/>
            <w:color w:val="auto"/>
            <w:sz w:val="28"/>
            <w:szCs w:val="28"/>
            <w:u w:val="none"/>
          </w:rPr>
          <w:t>персональные данные</w:t>
        </w:r>
      </w:hyperlink>
      <w:r w:rsidRPr="00277D9D">
        <w:rPr>
          <w:rFonts w:ascii="Times New Roman" w:hAnsi="Times New Roman" w:cs="Times New Roman"/>
          <w:sz w:val="28"/>
          <w:szCs w:val="28"/>
        </w:rPr>
        <w:t xml:space="preserve"> супруги (супруга), детей и иных членов семьи лица, замещающего должность муниципальной службы;</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замещающего должность муниципальной службы, его супруге (супругу), детям, иным членам семьи на праве собственности или находящихся в их пользовании;</w:t>
      </w:r>
    </w:p>
    <w:p w:rsidR="00166E9F" w:rsidRPr="007240F5"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д) информацию, отнесенную к </w:t>
      </w:r>
      <w:hyperlink r:id="rId18" w:history="1">
        <w:r w:rsidRPr="007240F5">
          <w:rPr>
            <w:rStyle w:val="ad"/>
            <w:rFonts w:ascii="Times New Roman" w:hAnsi="Times New Roman" w:cs="Times New Roman"/>
            <w:color w:val="auto"/>
            <w:sz w:val="28"/>
            <w:szCs w:val="28"/>
            <w:u w:val="none"/>
          </w:rPr>
          <w:t>государственной тайне</w:t>
        </w:r>
      </w:hyperlink>
      <w:r w:rsidRPr="00277D9D">
        <w:rPr>
          <w:rFonts w:ascii="Times New Roman" w:hAnsi="Times New Roman" w:cs="Times New Roman"/>
          <w:sz w:val="28"/>
          <w:szCs w:val="28"/>
        </w:rPr>
        <w:t xml:space="preserve"> или являющуюся </w:t>
      </w:r>
      <w:hyperlink r:id="rId19" w:history="1">
        <w:r w:rsidRPr="007240F5">
          <w:rPr>
            <w:rStyle w:val="ad"/>
            <w:rFonts w:ascii="Times New Roman" w:hAnsi="Times New Roman" w:cs="Times New Roman"/>
            <w:color w:val="auto"/>
            <w:sz w:val="28"/>
            <w:szCs w:val="28"/>
            <w:u w:val="none"/>
          </w:rPr>
          <w:t>конфиденциальной</w:t>
        </w:r>
      </w:hyperlink>
      <w:r w:rsidRPr="007240F5">
        <w:rPr>
          <w:rFonts w:ascii="Times New Roman" w:hAnsi="Times New Roman" w:cs="Times New Roman"/>
          <w:sz w:val="28"/>
          <w:szCs w:val="28"/>
        </w:rPr>
        <w:t>.</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r:id="rId20" w:history="1">
        <w:r w:rsidRPr="007240F5">
          <w:rPr>
            <w:rStyle w:val="ad"/>
            <w:rFonts w:ascii="Times New Roman" w:hAnsi="Times New Roman" w:cs="Times New Roman"/>
            <w:color w:val="auto"/>
            <w:sz w:val="28"/>
            <w:szCs w:val="28"/>
            <w:u w:val="none"/>
          </w:rPr>
          <w:t>пункте 2</w:t>
        </w:r>
      </w:hyperlink>
      <w:r w:rsidRPr="00277D9D">
        <w:rPr>
          <w:rFonts w:ascii="Times New Roman" w:hAnsi="Times New Roman" w:cs="Times New Roman"/>
          <w:sz w:val="28"/>
          <w:szCs w:val="28"/>
        </w:rPr>
        <w:t xml:space="preserve"> настоящего Порядка, за весь период замещения служащим должностей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w:t>
      </w:r>
      <w:r>
        <w:rPr>
          <w:rFonts w:ascii="Times New Roman" w:hAnsi="Times New Roman" w:cs="Times New Roman"/>
          <w:sz w:val="28"/>
          <w:szCs w:val="28"/>
        </w:rPr>
        <w:t>Пригородного</w:t>
      </w:r>
      <w:r w:rsidRPr="00277D9D">
        <w:rPr>
          <w:rFonts w:ascii="Times New Roman" w:hAnsi="Times New Roman" w:cs="Times New Roman"/>
          <w:sz w:val="28"/>
          <w:szCs w:val="28"/>
        </w:rPr>
        <w:t xml:space="preserve"> сельского поселения Крымского района и ежегодно обновляются в течение 14 рабочих дней со дня истечения срока, установленного для их подачи.</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r:id="rId21" w:history="1">
        <w:r w:rsidRPr="007240F5">
          <w:rPr>
            <w:rStyle w:val="ad"/>
            <w:rFonts w:ascii="Times New Roman" w:hAnsi="Times New Roman" w:cs="Times New Roman"/>
            <w:color w:val="auto"/>
            <w:sz w:val="28"/>
            <w:szCs w:val="28"/>
            <w:u w:val="none"/>
          </w:rPr>
          <w:t>пункте 2</w:t>
        </w:r>
      </w:hyperlink>
      <w:r w:rsidRPr="007240F5">
        <w:rPr>
          <w:rFonts w:ascii="Times New Roman" w:hAnsi="Times New Roman" w:cs="Times New Roman"/>
          <w:sz w:val="28"/>
          <w:szCs w:val="28"/>
        </w:rPr>
        <w:t xml:space="preserve"> </w:t>
      </w:r>
      <w:r w:rsidRPr="00277D9D">
        <w:rPr>
          <w:rFonts w:ascii="Times New Roman" w:hAnsi="Times New Roman" w:cs="Times New Roman"/>
          <w:sz w:val="28"/>
          <w:szCs w:val="28"/>
        </w:rPr>
        <w:t xml:space="preserve">настоящего Порядка, представленных лицами, замещающими должности муниципальной службы в администрации </w:t>
      </w:r>
      <w:r>
        <w:rPr>
          <w:rFonts w:ascii="Times New Roman" w:hAnsi="Times New Roman" w:cs="Times New Roman"/>
          <w:sz w:val="28"/>
          <w:szCs w:val="28"/>
        </w:rPr>
        <w:t>Пригородного</w:t>
      </w:r>
      <w:r w:rsidRPr="00277D9D">
        <w:rPr>
          <w:rFonts w:ascii="Times New Roman" w:hAnsi="Times New Roman" w:cs="Times New Roman"/>
          <w:sz w:val="28"/>
          <w:szCs w:val="28"/>
        </w:rPr>
        <w:t xml:space="preserve"> сельского поселения Крымского района, обеспечивает должностное лицо администрации </w:t>
      </w:r>
      <w:r>
        <w:rPr>
          <w:rFonts w:ascii="Times New Roman" w:hAnsi="Times New Roman" w:cs="Times New Roman"/>
          <w:sz w:val="28"/>
          <w:szCs w:val="28"/>
        </w:rPr>
        <w:t>Пригородного</w:t>
      </w:r>
      <w:r w:rsidRPr="00277D9D">
        <w:rPr>
          <w:rFonts w:ascii="Times New Roman" w:hAnsi="Times New Roman" w:cs="Times New Roman"/>
          <w:sz w:val="28"/>
          <w:szCs w:val="28"/>
        </w:rPr>
        <w:t xml:space="preserve"> сельского поселения Крымского района.</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6. При поступлении запроса от общероссийского средства массовой информации должностное лицо администрации </w:t>
      </w:r>
      <w:r>
        <w:rPr>
          <w:rFonts w:ascii="Times New Roman" w:hAnsi="Times New Roman" w:cs="Times New Roman"/>
          <w:sz w:val="28"/>
          <w:szCs w:val="28"/>
        </w:rPr>
        <w:t>Пригородного</w:t>
      </w:r>
      <w:r w:rsidRPr="00277D9D">
        <w:rPr>
          <w:rFonts w:ascii="Times New Roman" w:hAnsi="Times New Roman" w:cs="Times New Roman"/>
          <w:sz w:val="28"/>
          <w:szCs w:val="28"/>
        </w:rPr>
        <w:t xml:space="preserve"> сельского поселения Крымского района, по указанию главы </w:t>
      </w:r>
      <w:r>
        <w:rPr>
          <w:rFonts w:ascii="Times New Roman" w:hAnsi="Times New Roman" w:cs="Times New Roman"/>
          <w:sz w:val="28"/>
          <w:szCs w:val="28"/>
        </w:rPr>
        <w:t>Пригородного</w:t>
      </w:r>
      <w:r w:rsidRPr="00277D9D">
        <w:rPr>
          <w:rFonts w:ascii="Times New Roman" w:hAnsi="Times New Roman" w:cs="Times New Roman"/>
          <w:sz w:val="28"/>
          <w:szCs w:val="28"/>
        </w:rPr>
        <w:t xml:space="preserve"> сельского поселения Крымского района:</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сообщает о нем лицу, замещающему должность муниципальной службы, в отношении которого поступил запрос;</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б) в течение семи рабочих дней со дня поступления запроса от общероссийского средства массовой информации обеспечивает предоставление </w:t>
      </w:r>
      <w:r w:rsidRPr="00277D9D">
        <w:rPr>
          <w:rFonts w:ascii="Times New Roman" w:hAnsi="Times New Roman" w:cs="Times New Roman"/>
          <w:sz w:val="28"/>
          <w:szCs w:val="28"/>
        </w:rPr>
        <w:lastRenderedPageBreak/>
        <w:t xml:space="preserve">ему сведений, указанных в </w:t>
      </w:r>
      <w:hyperlink r:id="rId22" w:history="1">
        <w:r w:rsidRPr="007240F5">
          <w:rPr>
            <w:rStyle w:val="ad"/>
            <w:rFonts w:ascii="Times New Roman" w:hAnsi="Times New Roman" w:cs="Times New Roman"/>
            <w:color w:val="auto"/>
            <w:sz w:val="28"/>
            <w:szCs w:val="28"/>
            <w:u w:val="none"/>
          </w:rPr>
          <w:t>пункте 2</w:t>
        </w:r>
      </w:hyperlink>
      <w:r w:rsidRPr="00277D9D">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p>
    <w:p w:rsidR="00166E9F" w:rsidRPr="00277D9D" w:rsidRDefault="00166E9F" w:rsidP="00166E9F">
      <w:pPr>
        <w:pStyle w:val="ConsPlusNormal"/>
        <w:ind w:firstLine="567"/>
        <w:jc w:val="both"/>
        <w:rPr>
          <w:rFonts w:ascii="Times New Roman" w:hAnsi="Times New Roman" w:cs="Times New Roman"/>
          <w:sz w:val="28"/>
          <w:szCs w:val="28"/>
        </w:rPr>
      </w:pPr>
      <w:r w:rsidRPr="00277D9D">
        <w:rPr>
          <w:rFonts w:ascii="Times New Roman" w:hAnsi="Times New Roman" w:cs="Times New Roman"/>
          <w:sz w:val="28"/>
          <w:szCs w:val="28"/>
        </w:rPr>
        <w:t xml:space="preserve">7. Должностные лица администрации </w:t>
      </w:r>
      <w:r>
        <w:rPr>
          <w:rFonts w:ascii="Times New Roman" w:hAnsi="Times New Roman" w:cs="Times New Roman"/>
          <w:sz w:val="28"/>
          <w:szCs w:val="28"/>
        </w:rPr>
        <w:t>Пригородного</w:t>
      </w:r>
      <w:r w:rsidRPr="00277D9D">
        <w:rPr>
          <w:rFonts w:ascii="Times New Roman" w:hAnsi="Times New Roman" w:cs="Times New Roman"/>
          <w:sz w:val="28"/>
          <w:szCs w:val="28"/>
        </w:rPr>
        <w:t xml:space="preserve"> сельского поселения Крымского района,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66E9F" w:rsidRPr="00277D9D" w:rsidRDefault="00166E9F" w:rsidP="00166E9F">
      <w:pPr>
        <w:autoSpaceDE w:val="0"/>
        <w:autoSpaceDN w:val="0"/>
        <w:adjustRightInd w:val="0"/>
        <w:jc w:val="both"/>
        <w:rPr>
          <w:rFonts w:ascii="Times New Roman" w:hAnsi="Times New Roman"/>
          <w:sz w:val="28"/>
          <w:szCs w:val="28"/>
        </w:rPr>
      </w:pPr>
    </w:p>
    <w:p w:rsidR="00166E9F" w:rsidRPr="00277D9D" w:rsidRDefault="00166E9F" w:rsidP="00166E9F">
      <w:pPr>
        <w:autoSpaceDE w:val="0"/>
        <w:autoSpaceDN w:val="0"/>
        <w:adjustRightInd w:val="0"/>
        <w:jc w:val="both"/>
        <w:rPr>
          <w:rFonts w:ascii="Times New Roman" w:hAnsi="Times New Roman"/>
          <w:sz w:val="28"/>
          <w:szCs w:val="28"/>
        </w:rPr>
      </w:pPr>
    </w:p>
    <w:p w:rsidR="007240F5" w:rsidRDefault="007240F5" w:rsidP="007240F5">
      <w:pPr>
        <w:pStyle w:val="ConsPlusNormal"/>
        <w:jc w:val="both"/>
        <w:rPr>
          <w:rFonts w:ascii="Times New Roman" w:hAnsi="Times New Roman" w:cs="Times New Roman"/>
          <w:sz w:val="28"/>
          <w:szCs w:val="28"/>
        </w:rPr>
      </w:pPr>
      <w:r w:rsidRPr="000E022B">
        <w:rPr>
          <w:rFonts w:ascii="Times New Roman" w:hAnsi="Times New Roman" w:cs="Times New Roman"/>
          <w:sz w:val="28"/>
          <w:szCs w:val="28"/>
        </w:rPr>
        <w:t xml:space="preserve">Глава </w:t>
      </w:r>
      <w:r>
        <w:rPr>
          <w:rFonts w:ascii="Times New Roman" w:hAnsi="Times New Roman" w:cs="Times New Roman"/>
          <w:sz w:val="28"/>
          <w:szCs w:val="28"/>
        </w:rPr>
        <w:t xml:space="preserve">Пригородного сельского </w:t>
      </w:r>
    </w:p>
    <w:p w:rsidR="007240F5" w:rsidRPr="000E022B" w:rsidRDefault="007240F5" w:rsidP="007240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Pr="000E022B">
        <w:rPr>
          <w:rFonts w:ascii="Times New Roman" w:hAnsi="Times New Roman" w:cs="Times New Roman"/>
          <w:sz w:val="28"/>
          <w:szCs w:val="28"/>
        </w:rPr>
        <w:t>Крымск</w:t>
      </w:r>
      <w:r>
        <w:rPr>
          <w:rFonts w:ascii="Times New Roman" w:hAnsi="Times New Roman" w:cs="Times New Roman"/>
          <w:sz w:val="28"/>
          <w:szCs w:val="28"/>
        </w:rPr>
        <w:t xml:space="preserve">ого </w:t>
      </w:r>
      <w:r w:rsidRPr="000E022B">
        <w:rPr>
          <w:rFonts w:ascii="Times New Roman" w:hAnsi="Times New Roman" w:cs="Times New Roman"/>
          <w:sz w:val="28"/>
          <w:szCs w:val="28"/>
        </w:rPr>
        <w:t>район</w:t>
      </w:r>
      <w:r>
        <w:rPr>
          <w:rFonts w:ascii="Times New Roman" w:hAnsi="Times New Roman" w:cs="Times New Roman"/>
          <w:sz w:val="28"/>
          <w:szCs w:val="28"/>
        </w:rPr>
        <w:t>а</w:t>
      </w:r>
      <w:r w:rsidRPr="000E02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22B">
        <w:rPr>
          <w:rFonts w:ascii="Times New Roman" w:hAnsi="Times New Roman" w:cs="Times New Roman"/>
          <w:sz w:val="28"/>
          <w:szCs w:val="28"/>
        </w:rPr>
        <w:t xml:space="preserve">   </w:t>
      </w:r>
      <w:r>
        <w:rPr>
          <w:rFonts w:ascii="Times New Roman" w:hAnsi="Times New Roman" w:cs="Times New Roman"/>
          <w:sz w:val="28"/>
          <w:szCs w:val="28"/>
        </w:rPr>
        <w:t xml:space="preserve">    В.В. Лазарев</w:t>
      </w:r>
    </w:p>
    <w:p w:rsidR="00111015" w:rsidRPr="00111015" w:rsidRDefault="00111015" w:rsidP="00111015">
      <w:pPr>
        <w:spacing w:after="0" w:line="240" w:lineRule="auto"/>
        <w:jc w:val="both"/>
        <w:rPr>
          <w:rFonts w:ascii="Times New Roman" w:hAnsi="Times New Roman" w:cs="Times New Roman"/>
          <w:sz w:val="28"/>
          <w:szCs w:val="28"/>
        </w:rPr>
      </w:pPr>
    </w:p>
    <w:p w:rsidR="00044D76" w:rsidRDefault="00044D76" w:rsidP="00044D76">
      <w:pPr>
        <w:pStyle w:val="af"/>
        <w:ind w:firstLine="905"/>
        <w:jc w:val="both"/>
        <w:rPr>
          <w:rFonts w:ascii="Times New Roman" w:hAnsi="Times New Roman"/>
          <w:sz w:val="28"/>
          <w:szCs w:val="28"/>
        </w:rPr>
      </w:pPr>
    </w:p>
    <w:sectPr w:rsidR="00044D76" w:rsidSect="00111015">
      <w:headerReference w:type="default" r:id="rId23"/>
      <w:pgSz w:w="11905" w:h="16837"/>
      <w:pgMar w:top="142" w:right="683" w:bottom="1534" w:left="14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35" w:rsidRDefault="009C0635" w:rsidP="00902FEC">
      <w:pPr>
        <w:spacing w:after="0" w:line="240" w:lineRule="auto"/>
      </w:pPr>
      <w:r>
        <w:separator/>
      </w:r>
    </w:p>
  </w:endnote>
  <w:endnote w:type="continuationSeparator" w:id="1">
    <w:p w:rsidR="009C0635" w:rsidRDefault="009C0635" w:rsidP="0090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35" w:rsidRDefault="009C0635" w:rsidP="00902FEC">
      <w:pPr>
        <w:spacing w:after="0" w:line="240" w:lineRule="auto"/>
      </w:pPr>
      <w:r>
        <w:separator/>
      </w:r>
    </w:p>
  </w:footnote>
  <w:footnote w:type="continuationSeparator" w:id="1">
    <w:p w:rsidR="009C0635" w:rsidRDefault="009C0635" w:rsidP="00902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78" w:rsidRDefault="009C063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7E04EC0"/>
    <w:multiLevelType w:val="multilevel"/>
    <w:tmpl w:val="C756D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03360D"/>
    <w:multiLevelType w:val="multilevel"/>
    <w:tmpl w:val="687003F0"/>
    <w:lvl w:ilvl="0">
      <w:start w:val="1"/>
      <w:numFmt w:val="decimal"/>
      <w:lvlText w:val="2.%1."/>
      <w:lvlJc w:val="left"/>
      <w:pPr>
        <w:tabs>
          <w:tab w:val="num" w:pos="960"/>
        </w:tabs>
        <w:ind w:left="960" w:hanging="420"/>
      </w:pPr>
      <w:rPr>
        <w:rFonts w:ascii="Times New Roman" w:hAnsi="Times New Roman" w:cs="Times New Roman" w:hint="default"/>
        <w:sz w:val="28"/>
        <w:szCs w:val="28"/>
      </w:rPr>
    </w:lvl>
    <w:lvl w:ilvl="1">
      <w:start w:val="1"/>
      <w:numFmt w:val="none"/>
      <w:lvlText w:val="2.13.1."/>
      <w:lvlJc w:val="left"/>
      <w:pPr>
        <w:tabs>
          <w:tab w:val="num" w:pos="495"/>
        </w:tabs>
        <w:ind w:left="540" w:hanging="360"/>
      </w:pPr>
      <w:rPr>
        <w:rFonts w:ascii="Times New Roman" w:hAnsi="Times New Roman" w:cs="Times New Roman" w:hint="default"/>
        <w:b w:val="0"/>
        <w:i w:val="0"/>
        <w:sz w:val="28"/>
        <w:szCs w:val="28"/>
      </w:rPr>
    </w:lvl>
    <w:lvl w:ilvl="2">
      <w:start w:val="1"/>
      <w:numFmt w:val="decimal"/>
      <w:lvlText w:val="%1.%2.%3."/>
      <w:lvlJc w:val="left"/>
      <w:pPr>
        <w:tabs>
          <w:tab w:val="num" w:pos="1080"/>
        </w:tabs>
        <w:ind w:left="1080" w:hanging="720"/>
      </w:pPr>
    </w:lvl>
    <w:lvl w:ilvl="3">
      <w:start w:val="1"/>
      <w:numFmt w:val="decimal"/>
      <w:lvlText w:val="2.10%2.15."/>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169F09EF"/>
    <w:multiLevelType w:val="multilevel"/>
    <w:tmpl w:val="F1143DF2"/>
    <w:lvl w:ilvl="0">
      <w:start w:val="1"/>
      <w:numFmt w:val="decimal"/>
      <w:lvlText w:val="1.2.%1."/>
      <w:lvlJc w:val="left"/>
      <w:pPr>
        <w:tabs>
          <w:tab w:val="num" w:pos="420"/>
        </w:tabs>
        <w:ind w:left="420" w:hanging="420"/>
      </w:pPr>
      <w:rPr>
        <w:rFonts w:ascii="Times New Roman" w:hAnsi="Times New Roman" w:cs="Times New Roman" w:hint="default"/>
        <w:b w:val="0"/>
        <w:i w:val="0"/>
        <w:vanish w:val="0"/>
        <w:webHidden w:val="0"/>
        <w:color w:val="auto"/>
        <w:specVanish w:val="0"/>
      </w:rPr>
    </w:lvl>
    <w:lvl w:ilvl="1">
      <w:start w:val="1"/>
      <w:numFmt w:val="none"/>
      <w:lvlText w:val="3.2.1."/>
      <w:lvlJc w:val="left"/>
      <w:pPr>
        <w:tabs>
          <w:tab w:val="num" w:pos="495"/>
        </w:tabs>
        <w:ind w:left="540" w:hanging="360"/>
      </w:pPr>
      <w:rPr>
        <w:rFonts w:ascii="Times New Roman" w:hAnsi="Times New Roman" w:cs="Times New Roman" w:hint="default"/>
        <w:b w:val="0"/>
        <w:i w:val="0"/>
        <w:sz w:val="28"/>
        <w:szCs w:val="28"/>
      </w:rPr>
    </w:lvl>
    <w:lvl w:ilvl="2">
      <w:start w:val="1"/>
      <w:numFmt w:val="decimal"/>
      <w:lvlText w:val="3.3%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8">
    <w:nsid w:val="18122F82"/>
    <w:multiLevelType w:val="multilevel"/>
    <w:tmpl w:val="87765128"/>
    <w:lvl w:ilvl="0">
      <w:start w:val="4"/>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DBA31D6"/>
    <w:multiLevelType w:val="multilevel"/>
    <w:tmpl w:val="1B6682BA"/>
    <w:lvl w:ilvl="0">
      <w:start w:val="1"/>
      <w:numFmt w:val="decimal"/>
      <w:lvlText w:val="3.3.%1."/>
      <w:lvlJc w:val="left"/>
      <w:pPr>
        <w:tabs>
          <w:tab w:val="num" w:pos="420"/>
        </w:tabs>
        <w:ind w:left="420" w:hanging="420"/>
      </w:pPr>
      <w:rPr>
        <w:b w:val="0"/>
        <w:i w:val="0"/>
      </w:rPr>
    </w:lvl>
    <w:lvl w:ilvl="1">
      <w:start w:val="1"/>
      <w:numFmt w:val="none"/>
      <w:lvlText w:val="3.2.1."/>
      <w:lvlJc w:val="left"/>
      <w:pPr>
        <w:tabs>
          <w:tab w:val="num" w:pos="495"/>
        </w:tabs>
        <w:ind w:left="540" w:hanging="360"/>
      </w:pPr>
      <w:rPr>
        <w:rFonts w:ascii="Times New Roman" w:hAnsi="Times New Roman" w:cs="Times New Roman" w:hint="default"/>
        <w:b w:val="0"/>
        <w:i w:val="0"/>
        <w:sz w:val="28"/>
        <w:szCs w:val="28"/>
      </w:rPr>
    </w:lvl>
    <w:lvl w:ilvl="2">
      <w:start w:val="1"/>
      <w:numFmt w:val="decimal"/>
      <w:lvlText w:val="3.3%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0">
    <w:nsid w:val="23035864"/>
    <w:multiLevelType w:val="multilevel"/>
    <w:tmpl w:val="32926CF0"/>
    <w:lvl w:ilvl="0">
      <w:start w:val="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885818"/>
    <w:multiLevelType w:val="multilevel"/>
    <w:tmpl w:val="C70498F6"/>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2C027C5F"/>
    <w:multiLevelType w:val="multilevel"/>
    <w:tmpl w:val="E35E1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454AFA"/>
    <w:multiLevelType w:val="multilevel"/>
    <w:tmpl w:val="A4388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0C6F47"/>
    <w:multiLevelType w:val="multilevel"/>
    <w:tmpl w:val="A47A62B6"/>
    <w:lvl w:ilvl="0">
      <w:start w:val="2"/>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343C19ED"/>
    <w:multiLevelType w:val="hybridMultilevel"/>
    <w:tmpl w:val="4DA65782"/>
    <w:lvl w:ilvl="0" w:tplc="93686BF6">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4473A31"/>
    <w:multiLevelType w:val="multilevel"/>
    <w:tmpl w:val="2EE676FE"/>
    <w:lvl w:ilvl="0">
      <w:start w:val="4"/>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BF61CED"/>
    <w:multiLevelType w:val="multilevel"/>
    <w:tmpl w:val="BF745B60"/>
    <w:lvl w:ilvl="0">
      <w:start w:val="4"/>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4A1D7D1B"/>
    <w:multiLevelType w:val="multilevel"/>
    <w:tmpl w:val="306CF64A"/>
    <w:lvl w:ilvl="0">
      <w:start w:val="1"/>
      <w:numFmt w:val="decimal"/>
      <w:lvlText w:val="2.%1."/>
      <w:lvlJc w:val="left"/>
      <w:pPr>
        <w:tabs>
          <w:tab w:val="num" w:pos="960"/>
        </w:tabs>
        <w:ind w:left="960" w:hanging="420"/>
      </w:pPr>
      <w:rPr>
        <w:rFonts w:ascii="Times New Roman" w:hAnsi="Times New Roman" w:cs="Times New Roman" w:hint="default"/>
        <w:sz w:val="28"/>
        <w:szCs w:val="28"/>
      </w:rPr>
    </w:lvl>
    <w:lvl w:ilvl="1">
      <w:start w:val="1"/>
      <w:numFmt w:val="none"/>
      <w:lvlText w:val="3.1."/>
      <w:lvlJc w:val="left"/>
      <w:pPr>
        <w:tabs>
          <w:tab w:val="num" w:pos="495"/>
        </w:tabs>
        <w:ind w:left="540" w:hanging="360"/>
      </w:pPr>
      <w:rPr>
        <w:rFonts w:ascii="Times New Roman" w:hAnsi="Times New Roman" w:cs="Times New Roman" w:hint="default"/>
        <w:b w:val="0"/>
        <w:i w:val="0"/>
        <w:sz w:val="28"/>
        <w:szCs w:val="28"/>
      </w:rPr>
    </w:lvl>
    <w:lvl w:ilvl="2">
      <w:start w:val="1"/>
      <w:numFmt w:val="decimal"/>
      <w:lvlText w:val="%1.%2.%3."/>
      <w:lvlJc w:val="left"/>
      <w:pPr>
        <w:tabs>
          <w:tab w:val="num" w:pos="1080"/>
        </w:tabs>
        <w:ind w:left="1080" w:hanging="720"/>
      </w:pPr>
    </w:lvl>
    <w:lvl w:ilvl="3">
      <w:start w:val="1"/>
      <w:numFmt w:val="decimal"/>
      <w:lvlText w:val="2.10%2.15."/>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9">
    <w:nsid w:val="52317404"/>
    <w:multiLevelType w:val="multilevel"/>
    <w:tmpl w:val="99C475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3D6F5A"/>
    <w:multiLevelType w:val="multilevel"/>
    <w:tmpl w:val="876819EC"/>
    <w:lvl w:ilvl="0">
      <w:start w:val="1"/>
      <w:numFmt w:val="decimal"/>
      <w:lvlText w:val="3.2.%1."/>
      <w:lvlJc w:val="left"/>
      <w:pPr>
        <w:tabs>
          <w:tab w:val="num" w:pos="420"/>
        </w:tabs>
        <w:ind w:left="420" w:hanging="420"/>
      </w:pPr>
      <w:rPr>
        <w:b w:val="0"/>
        <w:i w:val="0"/>
        <w:color w:val="000000"/>
      </w:rPr>
    </w:lvl>
    <w:lvl w:ilvl="1">
      <w:start w:val="1"/>
      <w:numFmt w:val="none"/>
      <w:lvlText w:val="3.2.1."/>
      <w:lvlJc w:val="left"/>
      <w:pPr>
        <w:tabs>
          <w:tab w:val="num" w:pos="495"/>
        </w:tabs>
        <w:ind w:left="540" w:hanging="360"/>
      </w:pPr>
      <w:rPr>
        <w:rFonts w:ascii="Times New Roman" w:hAnsi="Times New Roman" w:cs="Times New Roman" w:hint="default"/>
        <w:b w:val="0"/>
        <w:i w:val="0"/>
        <w:color w:val="000000"/>
        <w:sz w:val="28"/>
        <w:szCs w:val="28"/>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620"/>
        </w:tabs>
        <w:ind w:left="1620" w:hanging="108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2340"/>
        </w:tabs>
        <w:ind w:left="2340" w:hanging="144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3060"/>
        </w:tabs>
        <w:ind w:left="3060" w:hanging="1800"/>
      </w:pPr>
      <w:rPr>
        <w:color w:val="000000"/>
      </w:rPr>
    </w:lvl>
    <w:lvl w:ilvl="8">
      <w:start w:val="1"/>
      <w:numFmt w:val="decimal"/>
      <w:lvlText w:val="%1.%2.%3.%4.%5.%6.%7.%8.%9."/>
      <w:lvlJc w:val="left"/>
      <w:pPr>
        <w:tabs>
          <w:tab w:val="num" w:pos="3600"/>
        </w:tabs>
        <w:ind w:left="3600" w:hanging="2160"/>
      </w:pPr>
      <w:rPr>
        <w:color w:val="000000"/>
      </w:rPr>
    </w:lvl>
  </w:abstractNum>
  <w:abstractNum w:abstractNumId="21">
    <w:nsid w:val="54773273"/>
    <w:multiLevelType w:val="multilevel"/>
    <w:tmpl w:val="AF82908A"/>
    <w:lvl w:ilvl="0">
      <w:start w:val="1"/>
      <w:numFmt w:val="decimal"/>
      <w:lvlText w:val="%1."/>
      <w:lvlJc w:val="left"/>
      <w:pPr>
        <w:tabs>
          <w:tab w:val="num" w:pos="555"/>
        </w:tabs>
        <w:ind w:left="555" w:hanging="555"/>
      </w:pPr>
      <w:rPr>
        <w:rFonts w:cs="Arial"/>
        <w:b w:val="0"/>
        <w:i w:val="0"/>
        <w:color w:val="000000"/>
      </w:rPr>
    </w:lvl>
    <w:lvl w:ilvl="1">
      <w:start w:val="1"/>
      <w:numFmt w:val="decimal"/>
      <w:lvlText w:val="3.1.%2."/>
      <w:lvlJc w:val="left"/>
      <w:pPr>
        <w:tabs>
          <w:tab w:val="num" w:pos="900"/>
        </w:tabs>
        <w:ind w:left="900" w:hanging="720"/>
      </w:pPr>
      <w:rPr>
        <w:rFonts w:cs="Arial"/>
        <w:b w:val="0"/>
        <w:i w:val="0"/>
        <w:color w:val="000000"/>
        <w:sz w:val="28"/>
        <w:szCs w:val="28"/>
      </w:rPr>
    </w:lvl>
    <w:lvl w:ilvl="2">
      <w:start w:val="1"/>
      <w:numFmt w:val="decimal"/>
      <w:lvlText w:val="%1.%2.%3."/>
      <w:lvlJc w:val="left"/>
      <w:pPr>
        <w:tabs>
          <w:tab w:val="num" w:pos="1080"/>
        </w:tabs>
        <w:ind w:left="1080" w:hanging="720"/>
      </w:pPr>
      <w:rPr>
        <w:rFonts w:cs="Arial"/>
        <w:color w:val="000000"/>
      </w:rPr>
    </w:lvl>
    <w:lvl w:ilvl="3">
      <w:start w:val="1"/>
      <w:numFmt w:val="decimal"/>
      <w:lvlText w:val="2.%2"/>
      <w:lvlJc w:val="left"/>
      <w:pPr>
        <w:tabs>
          <w:tab w:val="num" w:pos="1620"/>
        </w:tabs>
        <w:ind w:left="1620" w:hanging="1080"/>
      </w:pPr>
      <w:rPr>
        <w:rFonts w:cs="Arial"/>
        <w:color w:val="000000"/>
      </w:rPr>
    </w:lvl>
    <w:lvl w:ilvl="4">
      <w:start w:val="1"/>
      <w:numFmt w:val="decimal"/>
      <w:lvlText w:val="%1.%2.%3.%4.%5."/>
      <w:lvlJc w:val="left"/>
      <w:pPr>
        <w:tabs>
          <w:tab w:val="num" w:pos="1800"/>
        </w:tabs>
        <w:ind w:left="1800" w:hanging="1080"/>
      </w:pPr>
      <w:rPr>
        <w:rFonts w:cs="Arial"/>
        <w:color w:val="000000"/>
      </w:rPr>
    </w:lvl>
    <w:lvl w:ilvl="5">
      <w:start w:val="1"/>
      <w:numFmt w:val="decimal"/>
      <w:lvlText w:val="%1.%2.%3.%4.%5.%6."/>
      <w:lvlJc w:val="left"/>
      <w:pPr>
        <w:tabs>
          <w:tab w:val="num" w:pos="2340"/>
        </w:tabs>
        <w:ind w:left="2340" w:hanging="1440"/>
      </w:pPr>
      <w:rPr>
        <w:rFonts w:cs="Arial"/>
        <w:color w:val="000000"/>
      </w:rPr>
    </w:lvl>
    <w:lvl w:ilvl="6">
      <w:start w:val="1"/>
      <w:numFmt w:val="decimal"/>
      <w:lvlText w:val="%1.%2.%3.%4.%5.%6.%7."/>
      <w:lvlJc w:val="left"/>
      <w:pPr>
        <w:tabs>
          <w:tab w:val="num" w:pos="2880"/>
        </w:tabs>
        <w:ind w:left="2880" w:hanging="1800"/>
      </w:pPr>
      <w:rPr>
        <w:rFonts w:cs="Arial"/>
        <w:color w:val="000000"/>
      </w:rPr>
    </w:lvl>
    <w:lvl w:ilvl="7">
      <w:start w:val="1"/>
      <w:numFmt w:val="decimal"/>
      <w:lvlText w:val="%1.%2.%3.%4.%5.%6.%7.%8."/>
      <w:lvlJc w:val="left"/>
      <w:pPr>
        <w:tabs>
          <w:tab w:val="num" w:pos="3060"/>
        </w:tabs>
        <w:ind w:left="3060" w:hanging="1800"/>
      </w:pPr>
      <w:rPr>
        <w:rFonts w:cs="Arial"/>
        <w:color w:val="000000"/>
      </w:rPr>
    </w:lvl>
    <w:lvl w:ilvl="8">
      <w:start w:val="1"/>
      <w:numFmt w:val="decimal"/>
      <w:lvlText w:val="%1.%2.%3.%4.%5.%6.%7.%8.%9."/>
      <w:lvlJc w:val="left"/>
      <w:pPr>
        <w:tabs>
          <w:tab w:val="num" w:pos="3600"/>
        </w:tabs>
        <w:ind w:left="3600" w:hanging="2160"/>
      </w:pPr>
      <w:rPr>
        <w:rFonts w:cs="Arial"/>
        <w:color w:val="000000"/>
      </w:rPr>
    </w:lvl>
  </w:abstractNum>
  <w:abstractNum w:abstractNumId="22">
    <w:nsid w:val="5AC458DC"/>
    <w:multiLevelType w:val="multilevel"/>
    <w:tmpl w:val="1CC635A6"/>
    <w:lvl w:ilvl="0">
      <w:start w:val="1"/>
      <w:numFmt w:val="decimal"/>
      <w:lvlText w:val="%1."/>
      <w:lvlJc w:val="left"/>
      <w:pPr>
        <w:ind w:left="360" w:hanging="360"/>
      </w:pPr>
    </w:lvl>
    <w:lvl w:ilvl="1">
      <w:start w:val="1"/>
      <w:numFmt w:val="decimal"/>
      <w:lvlText w:val="5.%2."/>
      <w:lvlJc w:val="left"/>
      <w:pPr>
        <w:ind w:left="1512" w:hanging="432"/>
      </w:pPr>
    </w:lvl>
    <w:lvl w:ilvl="2">
      <w:start w:val="1"/>
      <w:numFmt w:val="decimal"/>
      <w:lvlText w:val="2.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4D2463"/>
    <w:multiLevelType w:val="multilevel"/>
    <w:tmpl w:val="41E8D47A"/>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0444150"/>
    <w:multiLevelType w:val="multilevel"/>
    <w:tmpl w:val="8DE0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F224F2"/>
    <w:multiLevelType w:val="multilevel"/>
    <w:tmpl w:val="2E000AA6"/>
    <w:lvl w:ilvl="0">
      <w:start w:val="3"/>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71FB6769"/>
    <w:multiLevelType w:val="multilevel"/>
    <w:tmpl w:val="F816E8E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3F013DC"/>
    <w:multiLevelType w:val="multilevel"/>
    <w:tmpl w:val="20469EA0"/>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764E63FB"/>
    <w:multiLevelType w:val="multilevel"/>
    <w:tmpl w:val="A33CB876"/>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77AD6968"/>
    <w:multiLevelType w:val="multilevel"/>
    <w:tmpl w:val="24B0EF58"/>
    <w:lvl w:ilvl="0">
      <w:start w:val="4"/>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82F7E46"/>
    <w:multiLevelType w:val="multilevel"/>
    <w:tmpl w:val="690416C6"/>
    <w:lvl w:ilvl="0">
      <w:start w:val="1"/>
      <w:numFmt w:val="decimal"/>
      <w:lvlText w:val="4.%1."/>
      <w:lvlJc w:val="left"/>
      <w:pPr>
        <w:tabs>
          <w:tab w:val="num" w:pos="960"/>
        </w:tabs>
        <w:ind w:left="960" w:hanging="420"/>
      </w:pPr>
      <w:rPr>
        <w:rFonts w:ascii="Times New Roman" w:hAnsi="Times New Roman" w:cs="Times New Roman" w:hint="default"/>
        <w:sz w:val="28"/>
        <w:szCs w:val="28"/>
      </w:rPr>
    </w:lvl>
    <w:lvl w:ilvl="1">
      <w:start w:val="1"/>
      <w:numFmt w:val="none"/>
      <w:lvlText w:val="3.1."/>
      <w:lvlJc w:val="left"/>
      <w:pPr>
        <w:tabs>
          <w:tab w:val="num" w:pos="495"/>
        </w:tabs>
        <w:ind w:left="540" w:hanging="360"/>
      </w:pPr>
      <w:rPr>
        <w:rFonts w:ascii="Times New Roman" w:hAnsi="Times New Roman" w:cs="Times New Roman" w:hint="default"/>
        <w:b w:val="0"/>
        <w:i w:val="0"/>
        <w:sz w:val="28"/>
        <w:szCs w:val="28"/>
      </w:rPr>
    </w:lvl>
    <w:lvl w:ilvl="2">
      <w:start w:val="1"/>
      <w:numFmt w:val="decimal"/>
      <w:lvlText w:val="3.3%2.%3."/>
      <w:lvlJc w:val="left"/>
      <w:pPr>
        <w:tabs>
          <w:tab w:val="num" w:pos="1080"/>
        </w:tabs>
        <w:ind w:left="1080" w:hanging="720"/>
      </w:pPr>
    </w:lvl>
    <w:lvl w:ilvl="3">
      <w:start w:val="1"/>
      <w:numFmt w:val="decimal"/>
      <w:lvlText w:val="%42.10%2.15."/>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1">
    <w:nsid w:val="79A33B68"/>
    <w:multiLevelType w:val="multilevel"/>
    <w:tmpl w:val="9E300564"/>
    <w:lvl w:ilvl="0">
      <w:start w:val="3"/>
      <w:numFmt w:val="decimal"/>
      <w:lvlText w:val="%1"/>
      <w:lvlJc w:val="left"/>
      <w:pPr>
        <w:tabs>
          <w:tab w:val="num" w:pos="450"/>
        </w:tabs>
        <w:ind w:left="450" w:hanging="450"/>
      </w:pPr>
    </w:lvl>
    <w:lvl w:ilvl="1">
      <w:start w:val="5"/>
      <w:numFmt w:val="decimal"/>
      <w:lvlText w:val="%1.%2"/>
      <w:lvlJc w:val="left"/>
      <w:pPr>
        <w:tabs>
          <w:tab w:val="num" w:pos="450"/>
        </w:tabs>
        <w:ind w:left="450" w:hanging="45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2"/>
  </w:num>
  <w:num w:numId="11">
    <w:abstractNumId w:val="5"/>
  </w:num>
  <w:num w:numId="12">
    <w:abstractNumId w:val="13"/>
  </w:num>
  <w:num w:numId="13">
    <w:abstractNumId w:val="24"/>
  </w:num>
  <w:num w:numId="14">
    <w:abstractNumId w:val="14"/>
  </w:num>
  <w:num w:numId="15">
    <w:abstractNumId w:val="11"/>
  </w:num>
  <w:num w:numId="16">
    <w:abstractNumId w:val="31"/>
  </w:num>
  <w:num w:numId="17">
    <w:abstractNumId w:val="8"/>
  </w:num>
  <w:num w:numId="18">
    <w:abstractNumId w:val="23"/>
  </w:num>
  <w:num w:numId="19">
    <w:abstractNumId w:val="29"/>
  </w:num>
  <w:num w:numId="20">
    <w:abstractNumId w:val="16"/>
  </w:num>
  <w:num w:numId="21">
    <w:abstractNumId w:val="17"/>
  </w:num>
  <w:num w:numId="22">
    <w:abstractNumId w:val="26"/>
  </w:num>
  <w:num w:numId="23">
    <w:abstractNumId w:val="25"/>
  </w:num>
  <w:num w:numId="24">
    <w:abstractNumId w:val="27"/>
  </w:num>
  <w:num w:numId="25">
    <w:abstractNumId w:val="28"/>
  </w:num>
  <w:num w:numId="26">
    <w:abstractNumId w:val="10"/>
  </w:num>
  <w:num w:numId="27">
    <w:abstractNumId w:val="0"/>
  </w:num>
  <w:num w:numId="28">
    <w:abstractNumId w:val="1"/>
  </w:num>
  <w:num w:numId="29">
    <w:abstractNumId w:val="2"/>
  </w:num>
  <w:num w:numId="30">
    <w:abstractNumId w:val="3"/>
  </w:num>
  <w:num w:numId="31">
    <w:abstractNumId w:val="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1CA4"/>
    <w:rsid w:val="000068A1"/>
    <w:rsid w:val="0003068D"/>
    <w:rsid w:val="00044D76"/>
    <w:rsid w:val="00090345"/>
    <w:rsid w:val="000B5BCD"/>
    <w:rsid w:val="000B6413"/>
    <w:rsid w:val="000D6FD5"/>
    <w:rsid w:val="000E22E9"/>
    <w:rsid w:val="00106E8D"/>
    <w:rsid w:val="00111015"/>
    <w:rsid w:val="00151D52"/>
    <w:rsid w:val="00160B31"/>
    <w:rsid w:val="00166E9F"/>
    <w:rsid w:val="00170C94"/>
    <w:rsid w:val="001B1012"/>
    <w:rsid w:val="001B5998"/>
    <w:rsid w:val="001C780E"/>
    <w:rsid w:val="001F00EF"/>
    <w:rsid w:val="001F3569"/>
    <w:rsid w:val="00201E91"/>
    <w:rsid w:val="002071B5"/>
    <w:rsid w:val="00213E3A"/>
    <w:rsid w:val="002B7D46"/>
    <w:rsid w:val="002F0A95"/>
    <w:rsid w:val="00326BC8"/>
    <w:rsid w:val="00371EE6"/>
    <w:rsid w:val="0039620E"/>
    <w:rsid w:val="003A01A6"/>
    <w:rsid w:val="003E6597"/>
    <w:rsid w:val="003F0659"/>
    <w:rsid w:val="003F632A"/>
    <w:rsid w:val="004173FA"/>
    <w:rsid w:val="004235E9"/>
    <w:rsid w:val="00435AAA"/>
    <w:rsid w:val="00481713"/>
    <w:rsid w:val="004966E6"/>
    <w:rsid w:val="004C1683"/>
    <w:rsid w:val="004D3898"/>
    <w:rsid w:val="004E1916"/>
    <w:rsid w:val="005A2977"/>
    <w:rsid w:val="005F6496"/>
    <w:rsid w:val="006035C6"/>
    <w:rsid w:val="00613120"/>
    <w:rsid w:val="006305EC"/>
    <w:rsid w:val="00637B20"/>
    <w:rsid w:val="0064052B"/>
    <w:rsid w:val="00674184"/>
    <w:rsid w:val="00681448"/>
    <w:rsid w:val="00690495"/>
    <w:rsid w:val="006B5060"/>
    <w:rsid w:val="00704DEA"/>
    <w:rsid w:val="00714607"/>
    <w:rsid w:val="007240F5"/>
    <w:rsid w:val="0075467D"/>
    <w:rsid w:val="007C35F8"/>
    <w:rsid w:val="007D0514"/>
    <w:rsid w:val="00837C71"/>
    <w:rsid w:val="00864A48"/>
    <w:rsid w:val="008E4EE1"/>
    <w:rsid w:val="00902FEC"/>
    <w:rsid w:val="00927423"/>
    <w:rsid w:val="00961CCD"/>
    <w:rsid w:val="009663B8"/>
    <w:rsid w:val="00967795"/>
    <w:rsid w:val="009831CB"/>
    <w:rsid w:val="009946F6"/>
    <w:rsid w:val="009A16B4"/>
    <w:rsid w:val="009C0635"/>
    <w:rsid w:val="009C5B4D"/>
    <w:rsid w:val="009E0E77"/>
    <w:rsid w:val="009E3194"/>
    <w:rsid w:val="009E5039"/>
    <w:rsid w:val="00A27C65"/>
    <w:rsid w:val="00A77329"/>
    <w:rsid w:val="00A91DCF"/>
    <w:rsid w:val="00AB2244"/>
    <w:rsid w:val="00B046CD"/>
    <w:rsid w:val="00B61541"/>
    <w:rsid w:val="00BA1D15"/>
    <w:rsid w:val="00BB06C6"/>
    <w:rsid w:val="00BC1EAF"/>
    <w:rsid w:val="00BC3F4F"/>
    <w:rsid w:val="00BC6B29"/>
    <w:rsid w:val="00BE62FA"/>
    <w:rsid w:val="00C25D01"/>
    <w:rsid w:val="00CE31D8"/>
    <w:rsid w:val="00D13379"/>
    <w:rsid w:val="00D223AA"/>
    <w:rsid w:val="00D26EBB"/>
    <w:rsid w:val="00D902F6"/>
    <w:rsid w:val="00D90676"/>
    <w:rsid w:val="00D91FBA"/>
    <w:rsid w:val="00E06B69"/>
    <w:rsid w:val="00E25399"/>
    <w:rsid w:val="00E30F9E"/>
    <w:rsid w:val="00E51CA4"/>
    <w:rsid w:val="00E53613"/>
    <w:rsid w:val="00E734AA"/>
    <w:rsid w:val="00E82DC4"/>
    <w:rsid w:val="00F00DBD"/>
    <w:rsid w:val="00F1157A"/>
    <w:rsid w:val="00F41FA2"/>
    <w:rsid w:val="00F5673F"/>
    <w:rsid w:val="00F83D12"/>
    <w:rsid w:val="00F879C2"/>
    <w:rsid w:val="00FC33CC"/>
    <w:rsid w:val="00FD6A22"/>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Body Text"/>
    <w:basedOn w:val="a"/>
    <w:link w:val="ac"/>
    <w:uiPriority w:val="99"/>
    <w:semiHidden/>
    <w:unhideWhenUsed/>
    <w:rsid w:val="00E25399"/>
    <w:pPr>
      <w:spacing w:after="120"/>
    </w:pPr>
  </w:style>
  <w:style w:type="character" w:customStyle="1" w:styleId="ac">
    <w:name w:val="Основной текст Знак"/>
    <w:basedOn w:val="a0"/>
    <w:link w:val="ab"/>
    <w:uiPriority w:val="99"/>
    <w:semiHidden/>
    <w:rsid w:val="00E25399"/>
  </w:style>
  <w:style w:type="paragraph" w:customStyle="1" w:styleId="21">
    <w:name w:val="Основной текст 21"/>
    <w:basedOn w:val="a"/>
    <w:rsid w:val="00E25399"/>
    <w:pPr>
      <w:suppressAutoHyphens/>
      <w:spacing w:after="0" w:line="240" w:lineRule="auto"/>
      <w:ind w:firstLine="851"/>
    </w:pPr>
    <w:rPr>
      <w:rFonts w:ascii="Times New Roman" w:eastAsia="Times New Roman" w:hAnsi="Times New Roman" w:cs="Times New Roman"/>
      <w:sz w:val="24"/>
      <w:szCs w:val="20"/>
      <w:lang w:eastAsia="ar-SA"/>
    </w:rPr>
  </w:style>
  <w:style w:type="paragraph" w:customStyle="1" w:styleId="Style5">
    <w:name w:val="Style5"/>
    <w:basedOn w:val="a"/>
    <w:rsid w:val="009663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663B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9663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9663B8"/>
    <w:pPr>
      <w:widowControl w:val="0"/>
      <w:autoSpaceDE w:val="0"/>
      <w:autoSpaceDN w:val="0"/>
      <w:adjustRightInd w:val="0"/>
      <w:spacing w:after="0" w:line="274" w:lineRule="exact"/>
      <w:ind w:firstLine="586"/>
      <w:jc w:val="both"/>
    </w:pPr>
    <w:rPr>
      <w:rFonts w:ascii="Times New Roman" w:eastAsia="Times New Roman" w:hAnsi="Times New Roman" w:cs="Times New Roman"/>
      <w:sz w:val="24"/>
      <w:szCs w:val="24"/>
    </w:rPr>
  </w:style>
  <w:style w:type="paragraph" w:customStyle="1" w:styleId="Style12">
    <w:name w:val="Style12"/>
    <w:basedOn w:val="a"/>
    <w:rsid w:val="009663B8"/>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3">
    <w:name w:val="Style13"/>
    <w:basedOn w:val="a"/>
    <w:rsid w:val="009663B8"/>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21">
    <w:name w:val="Font Style21"/>
    <w:basedOn w:val="a0"/>
    <w:rsid w:val="009663B8"/>
    <w:rPr>
      <w:rFonts w:ascii="Times New Roman" w:hAnsi="Times New Roman" w:cs="Times New Roman" w:hint="default"/>
      <w:b/>
      <w:bCs/>
      <w:sz w:val="22"/>
      <w:szCs w:val="22"/>
    </w:rPr>
  </w:style>
  <w:style w:type="character" w:customStyle="1" w:styleId="FontStyle26">
    <w:name w:val="Font Style26"/>
    <w:basedOn w:val="a0"/>
    <w:rsid w:val="009663B8"/>
    <w:rPr>
      <w:rFonts w:ascii="Times New Roman" w:hAnsi="Times New Roman" w:cs="Times New Roman" w:hint="default"/>
      <w:sz w:val="22"/>
      <w:szCs w:val="22"/>
    </w:rPr>
  </w:style>
  <w:style w:type="character" w:styleId="ad">
    <w:name w:val="Hyperlink"/>
    <w:basedOn w:val="a0"/>
    <w:uiPriority w:val="99"/>
    <w:rsid w:val="009663B8"/>
    <w:rPr>
      <w:color w:val="0000FF"/>
      <w:u w:val="single"/>
    </w:rPr>
  </w:style>
  <w:style w:type="paragraph" w:styleId="ae">
    <w:name w:val="List Paragraph"/>
    <w:basedOn w:val="a"/>
    <w:uiPriority w:val="34"/>
    <w:qFormat/>
    <w:rsid w:val="000068A1"/>
    <w:pPr>
      <w:ind w:left="720"/>
      <w:contextualSpacing/>
    </w:pPr>
  </w:style>
  <w:style w:type="character" w:customStyle="1" w:styleId="Bodytext">
    <w:name w:val="Body text_"/>
    <w:basedOn w:val="a0"/>
    <w:link w:val="Bodytext1"/>
    <w:rsid w:val="00044D76"/>
    <w:rPr>
      <w:rFonts w:ascii="Times New Roman" w:hAnsi="Times New Roman" w:cs="Times New Roman"/>
      <w:sz w:val="28"/>
      <w:szCs w:val="28"/>
      <w:shd w:val="clear" w:color="auto" w:fill="FFFFFF"/>
    </w:rPr>
  </w:style>
  <w:style w:type="character" w:customStyle="1" w:styleId="Bodytext0">
    <w:name w:val="Body text"/>
    <w:basedOn w:val="Bodytext"/>
    <w:rsid w:val="00044D76"/>
    <w:rPr>
      <w:noProof/>
      <w:u w:val="single"/>
    </w:rPr>
  </w:style>
  <w:style w:type="character" w:customStyle="1" w:styleId="Bodytext2">
    <w:name w:val="Body text (2)_"/>
    <w:basedOn w:val="a0"/>
    <w:link w:val="Bodytext20"/>
    <w:rsid w:val="00044D76"/>
    <w:rPr>
      <w:rFonts w:ascii="Times New Roman" w:hAnsi="Times New Roman" w:cs="Times New Roman"/>
      <w:b/>
      <w:bCs/>
      <w:sz w:val="24"/>
      <w:szCs w:val="24"/>
      <w:shd w:val="clear" w:color="auto" w:fill="FFFFFF"/>
    </w:rPr>
  </w:style>
  <w:style w:type="character" w:customStyle="1" w:styleId="Bodytext12pt">
    <w:name w:val="Body text + 12 pt"/>
    <w:basedOn w:val="Bodytext"/>
    <w:rsid w:val="00044D76"/>
    <w:rPr>
      <w:sz w:val="24"/>
      <w:szCs w:val="24"/>
    </w:rPr>
  </w:style>
  <w:style w:type="character" w:customStyle="1" w:styleId="Headerorfooter">
    <w:name w:val="Header or footer_"/>
    <w:basedOn w:val="a0"/>
    <w:link w:val="Headerorfooter0"/>
    <w:rsid w:val="00044D76"/>
    <w:rPr>
      <w:rFonts w:ascii="Times New Roman" w:hAnsi="Times New Roman" w:cs="Times New Roman"/>
      <w:noProof/>
      <w:shd w:val="clear" w:color="auto" w:fill="FFFFFF"/>
    </w:rPr>
  </w:style>
  <w:style w:type="character" w:customStyle="1" w:styleId="Headerorfooter13">
    <w:name w:val="Header or footer + 13"/>
    <w:aliases w:val="5 pt"/>
    <w:basedOn w:val="Headerorfooter"/>
    <w:rsid w:val="00044D76"/>
    <w:rPr>
      <w:sz w:val="27"/>
      <w:szCs w:val="27"/>
    </w:rPr>
  </w:style>
  <w:style w:type="character" w:customStyle="1" w:styleId="Bodytext21">
    <w:name w:val="Body text2"/>
    <w:basedOn w:val="Bodytext"/>
    <w:rsid w:val="00044D76"/>
    <w:rPr>
      <w:noProof/>
      <w:u w:val="single"/>
    </w:rPr>
  </w:style>
  <w:style w:type="character" w:customStyle="1" w:styleId="Heading1">
    <w:name w:val="Heading #1_"/>
    <w:basedOn w:val="a0"/>
    <w:link w:val="Heading10"/>
    <w:rsid w:val="00044D76"/>
    <w:rPr>
      <w:rFonts w:ascii="Times New Roman" w:hAnsi="Times New Roman" w:cs="Times New Roman"/>
      <w:b/>
      <w:bCs/>
      <w:spacing w:val="-10"/>
      <w:sz w:val="28"/>
      <w:szCs w:val="28"/>
      <w:shd w:val="clear" w:color="auto" w:fill="FFFFFF"/>
    </w:rPr>
  </w:style>
  <w:style w:type="paragraph" w:customStyle="1" w:styleId="Bodytext1">
    <w:name w:val="Body text1"/>
    <w:basedOn w:val="a"/>
    <w:link w:val="Bodytext"/>
    <w:rsid w:val="00044D76"/>
    <w:pPr>
      <w:shd w:val="clear" w:color="auto" w:fill="FFFFFF"/>
      <w:spacing w:after="240" w:line="317" w:lineRule="exact"/>
    </w:pPr>
    <w:rPr>
      <w:rFonts w:ascii="Times New Roman" w:hAnsi="Times New Roman" w:cs="Times New Roman"/>
      <w:sz w:val="28"/>
      <w:szCs w:val="28"/>
    </w:rPr>
  </w:style>
  <w:style w:type="paragraph" w:customStyle="1" w:styleId="Bodytext20">
    <w:name w:val="Body text (2)"/>
    <w:basedOn w:val="a"/>
    <w:link w:val="Bodytext2"/>
    <w:rsid w:val="00044D76"/>
    <w:pPr>
      <w:shd w:val="clear" w:color="auto" w:fill="FFFFFF"/>
      <w:spacing w:before="240" w:after="240" w:line="274" w:lineRule="exact"/>
      <w:jc w:val="center"/>
    </w:pPr>
    <w:rPr>
      <w:rFonts w:ascii="Times New Roman" w:hAnsi="Times New Roman" w:cs="Times New Roman"/>
      <w:b/>
      <w:bCs/>
      <w:sz w:val="24"/>
      <w:szCs w:val="24"/>
    </w:rPr>
  </w:style>
  <w:style w:type="paragraph" w:customStyle="1" w:styleId="Headerorfooter0">
    <w:name w:val="Header or footer"/>
    <w:basedOn w:val="a"/>
    <w:link w:val="Headerorfooter"/>
    <w:rsid w:val="00044D76"/>
    <w:pPr>
      <w:shd w:val="clear" w:color="auto" w:fill="FFFFFF"/>
      <w:spacing w:after="0" w:line="240" w:lineRule="auto"/>
    </w:pPr>
    <w:rPr>
      <w:rFonts w:ascii="Times New Roman" w:hAnsi="Times New Roman" w:cs="Times New Roman"/>
      <w:noProof/>
    </w:rPr>
  </w:style>
  <w:style w:type="paragraph" w:customStyle="1" w:styleId="Heading10">
    <w:name w:val="Heading #1"/>
    <w:basedOn w:val="a"/>
    <w:link w:val="Heading1"/>
    <w:rsid w:val="00044D76"/>
    <w:pPr>
      <w:shd w:val="clear" w:color="auto" w:fill="FFFFFF"/>
      <w:spacing w:after="0" w:line="322" w:lineRule="exact"/>
      <w:ind w:firstLine="840"/>
      <w:jc w:val="both"/>
      <w:outlineLvl w:val="0"/>
    </w:pPr>
    <w:rPr>
      <w:rFonts w:ascii="Times New Roman" w:hAnsi="Times New Roman" w:cs="Times New Roman"/>
      <w:b/>
      <w:bCs/>
      <w:spacing w:val="-10"/>
      <w:sz w:val="28"/>
      <w:szCs w:val="28"/>
    </w:rPr>
  </w:style>
  <w:style w:type="paragraph" w:styleId="af">
    <w:name w:val="Plain Text"/>
    <w:basedOn w:val="a"/>
    <w:link w:val="af0"/>
    <w:rsid w:val="00044D7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044D76"/>
    <w:rPr>
      <w:rFonts w:ascii="Courier New" w:eastAsia="Times New Roman" w:hAnsi="Courier New" w:cs="Times New Roman"/>
      <w:sz w:val="20"/>
      <w:szCs w:val="20"/>
    </w:rPr>
  </w:style>
  <w:style w:type="paragraph" w:customStyle="1" w:styleId="msonormalbullet1gif">
    <w:name w:val="msonormalbullet1.gif"/>
    <w:basedOn w:val="a"/>
    <w:rsid w:val="00111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11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11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66E9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166E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20449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E518EC1C55FEE02FA35BE1F531FA55A7E23441EBB0F029DB0D6CFF0w7h5J" TargetMode="External"/><Relationship Id="rId13" Type="http://schemas.openxmlformats.org/officeDocument/2006/relationships/hyperlink" Target="consultantplus://offline/ref=013E518EC1C55FEE02FA2BB3093F40AF5C727F4C12BD005CC2EF8D92A77CCA3FwBh1J" TargetMode="External"/><Relationship Id="rId18" Type="http://schemas.openxmlformats.org/officeDocument/2006/relationships/hyperlink" Target="consultantplus://offline/ref=ED88E1F681C02588290E48D59567F115443ABAB5DC31CD8E7C5FE3551F321AB0364E6CA434E631X3vFK" TargetMode="External"/><Relationship Id="rId3" Type="http://schemas.openxmlformats.org/officeDocument/2006/relationships/settings" Target="settings.xml"/><Relationship Id="rId21" Type="http://schemas.openxmlformats.org/officeDocument/2006/relationships/hyperlink" Target="consultantplus://offline/ref=ED88E1F681C02588290E48D59567F1154C3DBBB4DE3E90847406EF57183D45A7310760A534E63139XCv2K" TargetMode="External"/><Relationship Id="rId7" Type="http://schemas.openxmlformats.org/officeDocument/2006/relationships/image" Target="media/image1.jpeg"/><Relationship Id="rId12" Type="http://schemas.openxmlformats.org/officeDocument/2006/relationships/hyperlink" Target="consultantplus://offline/ref=013E518EC1C55FEE02FA2BB3093F40AF5C727F4C1ABA0256C6E2D098AF25C63DB6wBh7J" TargetMode="External"/><Relationship Id="rId17" Type="http://schemas.openxmlformats.org/officeDocument/2006/relationships/hyperlink" Target="consultantplus://offline/ref=ED88E1F681C02588290E48D59567F1154C3DBABAD83D90847406EF57183D45A7310760A534E6333FXCv4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88E1F681C02588290E48D59567F1154C3DBBB4DE3E90847406EF57183D45A7310760A534E63139XCv2K" TargetMode="External"/><Relationship Id="rId20" Type="http://schemas.openxmlformats.org/officeDocument/2006/relationships/hyperlink" Target="consultantplus://offline/ref=ED88E1F681C02588290E48D59567F1154C3DBBB4DE3E90847406EF57183D45A7310760A534E63139XCv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3E518EC1C55FEE02FA35BE1F531FA55A7F25441DB00F029DB0D6CFF0w7h5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13E518EC1C55FEE02FA35BE1F531FA55A7F25441DB00F029DB0D6CFF075C068F6F7842F40AD13B0wEh4J" TargetMode="External"/><Relationship Id="rId23" Type="http://schemas.openxmlformats.org/officeDocument/2006/relationships/header" Target="header1.xml"/><Relationship Id="rId10" Type="http://schemas.openxmlformats.org/officeDocument/2006/relationships/hyperlink" Target="consultantplus://offline/ref=013E518EC1C55FEE02FA35BE1F531FA55A7E234418BD0F029DB0D6CFF0w7h5J" TargetMode="External"/><Relationship Id="rId19" Type="http://schemas.openxmlformats.org/officeDocument/2006/relationships/hyperlink" Target="consultantplus://offline/ref=ED88E1F681C02588290E48D59567F115483CB4B4D931CD8E7C5FE3551F321AB0364E6CA434E630X3vDK" TargetMode="External"/><Relationship Id="rId4" Type="http://schemas.openxmlformats.org/officeDocument/2006/relationships/webSettings" Target="webSettings.xml"/><Relationship Id="rId9" Type="http://schemas.openxmlformats.org/officeDocument/2006/relationships/hyperlink" Target="consultantplus://offline/ref=013E518EC1C55FEE02FA35BE1F531FA55A7E23441EBF0F029DB0D6CFF0w7h5J" TargetMode="External"/><Relationship Id="rId14" Type="http://schemas.openxmlformats.org/officeDocument/2006/relationships/hyperlink" Target="consultantplus://offline/ref=013E518EC1C55FEE02FA2BB3093F40AF5C727F4C1AB90752C4EDD098AF25C63DB6wBh7J" TargetMode="External"/><Relationship Id="rId22" Type="http://schemas.openxmlformats.org/officeDocument/2006/relationships/hyperlink" Target="consultantplus://offline/ref=ED88E1F681C02588290E48D59567F1154C3DBBB4DE3E90847406EF57183D45A7310760A534E63139XC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3093</Words>
  <Characters>17633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cp:revision>
  <cp:lastPrinted>2015-11-11T10:22:00Z</cp:lastPrinted>
  <dcterms:created xsi:type="dcterms:W3CDTF">2009-08-09T09:24:00Z</dcterms:created>
  <dcterms:modified xsi:type="dcterms:W3CDTF">2015-11-11T10:23:00Z</dcterms:modified>
</cp:coreProperties>
</file>