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FD6A22" w:rsidRPr="002F22B9" w:rsidRDefault="00FD6A22" w:rsidP="00FD6A22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632242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632242" w:rsidRPr="00632242">
        <w:rPr>
          <w:rFonts w:ascii="Times New Roman" w:hAnsi="Times New Roman" w:cs="Times New Roman"/>
          <w:sz w:val="24"/>
          <w:szCs w:val="24"/>
          <w:u w:val="single"/>
        </w:rPr>
        <w:t>13.04.2015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322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22B9">
        <w:rPr>
          <w:rFonts w:ascii="Times New Roman" w:hAnsi="Times New Roman" w:cs="Times New Roman"/>
          <w:sz w:val="24"/>
          <w:szCs w:val="24"/>
        </w:rPr>
        <w:t xml:space="preserve">  </w:t>
      </w:r>
      <w:r w:rsidRPr="0063224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32242" w:rsidRPr="00632242">
        <w:rPr>
          <w:rFonts w:ascii="Times New Roman" w:hAnsi="Times New Roman" w:cs="Times New Roman"/>
          <w:sz w:val="24"/>
          <w:szCs w:val="24"/>
          <w:u w:val="single"/>
        </w:rPr>
        <w:t>66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22" w:rsidRPr="00BC6B29" w:rsidRDefault="00FD6A22" w:rsidP="00FD6A22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Pr="00E30F9E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76" w:rsidRDefault="00044D76" w:rsidP="00044D7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C1DBC">
        <w:rPr>
          <w:rFonts w:ascii="Times New Roman" w:hAnsi="Times New Roman"/>
          <w:b/>
          <w:sz w:val="28"/>
          <w:szCs w:val="28"/>
        </w:rPr>
        <w:t>О созда</w:t>
      </w:r>
      <w:r>
        <w:rPr>
          <w:rFonts w:ascii="Times New Roman" w:hAnsi="Times New Roman"/>
          <w:b/>
          <w:sz w:val="28"/>
          <w:szCs w:val="28"/>
        </w:rPr>
        <w:t>нии учебно-консультационных пунк</w:t>
      </w:r>
      <w:r w:rsidRPr="005C1DBC">
        <w:rPr>
          <w:rFonts w:ascii="Times New Roman" w:hAnsi="Times New Roman"/>
          <w:b/>
          <w:sz w:val="28"/>
          <w:szCs w:val="28"/>
        </w:rPr>
        <w:t xml:space="preserve">тов </w:t>
      </w:r>
      <w:r>
        <w:rPr>
          <w:rFonts w:ascii="Times New Roman" w:hAnsi="Times New Roman"/>
          <w:b/>
          <w:sz w:val="28"/>
          <w:szCs w:val="28"/>
        </w:rPr>
        <w:t>по гражданской обороне</w:t>
      </w:r>
    </w:p>
    <w:p w:rsidR="00044D76" w:rsidRDefault="00044D76" w:rsidP="00044D7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чрезвычайным ситуациям в Пригородном сельском поселении Крымского района</w:t>
      </w:r>
    </w:p>
    <w:p w:rsidR="00044D76" w:rsidRDefault="00044D76" w:rsidP="00044D7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44D76" w:rsidRDefault="00044D76" w:rsidP="00044D7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44D76" w:rsidRDefault="00044D76" w:rsidP="00044D76">
      <w:pPr>
        <w:pStyle w:val="af"/>
        <w:ind w:firstLine="905"/>
        <w:jc w:val="both"/>
        <w:rPr>
          <w:rFonts w:ascii="Times New Roman" w:hAnsi="Times New Roman"/>
          <w:sz w:val="28"/>
          <w:szCs w:val="28"/>
        </w:rPr>
      </w:pPr>
      <w:r w:rsidRPr="0009071C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 в редакции 22 октября 2008 года, постановлением администрации муниципального образования Крымский район от 26 апреля 2013 года № 648 «</w:t>
      </w:r>
      <w:r w:rsidRPr="0009071C">
        <w:rPr>
          <w:rFonts w:ascii="Times New Roman" w:hAnsi="Times New Roman"/>
          <w:sz w:val="28"/>
          <w:szCs w:val="28"/>
        </w:rPr>
        <w:t>О создании учебно-консультационных пунктов по гражданской обороне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71C">
        <w:rPr>
          <w:rFonts w:ascii="Times New Roman" w:hAnsi="Times New Roman"/>
          <w:sz w:val="28"/>
          <w:szCs w:val="28"/>
        </w:rPr>
        <w:t>и чрезвычайным ситуациям в</w:t>
      </w:r>
      <w:r>
        <w:rPr>
          <w:rFonts w:ascii="Times New Roman" w:hAnsi="Times New Roman"/>
          <w:sz w:val="28"/>
          <w:szCs w:val="28"/>
        </w:rPr>
        <w:t xml:space="preserve"> Пригородном сельском поселении </w:t>
      </w:r>
      <w:r w:rsidRPr="00090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район», п о с т а н о в л я ю:</w:t>
      </w:r>
    </w:p>
    <w:p w:rsidR="00044D76" w:rsidRDefault="00044D76" w:rsidP="00044D76">
      <w:pPr>
        <w:pStyle w:val="af"/>
        <w:ind w:firstLine="9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</w:t>
      </w:r>
      <w:r w:rsidRPr="0009071C">
        <w:rPr>
          <w:rFonts w:ascii="Times New Roman" w:hAnsi="Times New Roman"/>
          <w:sz w:val="28"/>
          <w:szCs w:val="28"/>
        </w:rPr>
        <w:t>учебно-консультационных пунк</w:t>
      </w:r>
      <w:r>
        <w:rPr>
          <w:rFonts w:ascii="Times New Roman" w:hAnsi="Times New Roman"/>
          <w:sz w:val="28"/>
          <w:szCs w:val="28"/>
        </w:rPr>
        <w:t>тах</w:t>
      </w:r>
      <w:r w:rsidRPr="0009071C">
        <w:rPr>
          <w:rFonts w:ascii="Times New Roman" w:hAnsi="Times New Roman"/>
          <w:sz w:val="28"/>
          <w:szCs w:val="28"/>
        </w:rPr>
        <w:t xml:space="preserve"> по гражданской обороне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71C">
        <w:rPr>
          <w:rFonts w:ascii="Times New Roman" w:hAnsi="Times New Roman"/>
          <w:sz w:val="28"/>
          <w:szCs w:val="28"/>
        </w:rPr>
        <w:t>и чрезвычайным ситуациям</w:t>
      </w:r>
      <w:r>
        <w:rPr>
          <w:rFonts w:ascii="Times New Roman" w:hAnsi="Times New Roman"/>
          <w:sz w:val="28"/>
          <w:szCs w:val="28"/>
        </w:rPr>
        <w:t xml:space="preserve"> (приложение № 1), функциональные обязанности начальника  учебно-консультационного</w:t>
      </w:r>
      <w:r w:rsidRPr="0009071C">
        <w:rPr>
          <w:rFonts w:ascii="Times New Roman" w:hAnsi="Times New Roman"/>
          <w:sz w:val="28"/>
          <w:szCs w:val="28"/>
        </w:rPr>
        <w:t xml:space="preserve"> пунк</w:t>
      </w:r>
      <w:r>
        <w:rPr>
          <w:rFonts w:ascii="Times New Roman" w:hAnsi="Times New Roman"/>
          <w:sz w:val="28"/>
          <w:szCs w:val="28"/>
        </w:rPr>
        <w:t>та</w:t>
      </w:r>
      <w:r w:rsidRPr="0009071C">
        <w:rPr>
          <w:rFonts w:ascii="Times New Roman" w:hAnsi="Times New Roman"/>
          <w:sz w:val="28"/>
          <w:szCs w:val="28"/>
        </w:rPr>
        <w:t xml:space="preserve"> по гражданской обороне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71C">
        <w:rPr>
          <w:rFonts w:ascii="Times New Roman" w:hAnsi="Times New Roman"/>
          <w:sz w:val="28"/>
          <w:szCs w:val="28"/>
        </w:rPr>
        <w:t>и чрезвычайным ситуациям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044D76" w:rsidRDefault="00044D76" w:rsidP="00044D76">
      <w:pPr>
        <w:pStyle w:val="af"/>
        <w:ind w:firstLine="9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учебно-консультационный пункт по гражданской обороне и</w:t>
      </w:r>
      <w:r w:rsidR="00713E3D">
        <w:rPr>
          <w:rFonts w:ascii="Times New Roman" w:hAnsi="Times New Roman"/>
          <w:sz w:val="28"/>
          <w:szCs w:val="28"/>
        </w:rPr>
        <w:t xml:space="preserve"> чрезвычайным ситуациям в МБОУ С</w:t>
      </w:r>
      <w:r>
        <w:rPr>
          <w:rFonts w:ascii="Times New Roman" w:hAnsi="Times New Roman"/>
          <w:sz w:val="28"/>
          <w:szCs w:val="28"/>
        </w:rPr>
        <w:t xml:space="preserve">ОШ № </w:t>
      </w:r>
      <w:r w:rsidR="00713E3D">
        <w:rPr>
          <w:rFonts w:ascii="Times New Roman" w:hAnsi="Times New Roman"/>
          <w:sz w:val="28"/>
          <w:szCs w:val="28"/>
        </w:rPr>
        <w:t>44 х. Новоукраинский и в МБОУ С</w:t>
      </w:r>
      <w:r>
        <w:rPr>
          <w:rFonts w:ascii="Times New Roman" w:hAnsi="Times New Roman"/>
          <w:sz w:val="28"/>
          <w:szCs w:val="28"/>
        </w:rPr>
        <w:t>ОШ № 3</w:t>
      </w:r>
      <w:r w:rsidR="00BF77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х. Армянского.</w:t>
      </w:r>
    </w:p>
    <w:p w:rsidR="00BF773E" w:rsidRDefault="00713E3D" w:rsidP="00713E3D">
      <w:pPr>
        <w:pStyle w:val="af"/>
        <w:ind w:firstLine="9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773E">
        <w:rPr>
          <w:rFonts w:ascii="Times New Roman" w:hAnsi="Times New Roman"/>
          <w:sz w:val="28"/>
          <w:szCs w:val="28"/>
        </w:rPr>
        <w:t>Назначить (по согласованию):</w:t>
      </w:r>
    </w:p>
    <w:p w:rsidR="00BF773E" w:rsidRDefault="00BF773E" w:rsidP="00713E3D">
      <w:pPr>
        <w:pStyle w:val="af"/>
        <w:ind w:firstLine="9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начальником</w:t>
      </w:r>
      <w:r w:rsidR="00713E3D">
        <w:rPr>
          <w:rFonts w:ascii="Times New Roman" w:hAnsi="Times New Roman"/>
          <w:sz w:val="28"/>
          <w:szCs w:val="28"/>
        </w:rPr>
        <w:t xml:space="preserve"> учебно-консультационн</w:t>
      </w:r>
      <w:r>
        <w:rPr>
          <w:rFonts w:ascii="Times New Roman" w:hAnsi="Times New Roman"/>
          <w:sz w:val="28"/>
          <w:szCs w:val="28"/>
        </w:rPr>
        <w:t>ого</w:t>
      </w:r>
      <w:r w:rsidR="00713E3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="00713E3D">
        <w:rPr>
          <w:rFonts w:ascii="Times New Roman" w:hAnsi="Times New Roman"/>
          <w:sz w:val="28"/>
          <w:szCs w:val="28"/>
        </w:rPr>
        <w:t xml:space="preserve"> по гражданской обороне и чрезвычайным ситуациям в МБОУ СОШ № 44 х. Новоукраинский</w:t>
      </w:r>
      <w:r>
        <w:rPr>
          <w:rFonts w:ascii="Times New Roman" w:hAnsi="Times New Roman"/>
          <w:sz w:val="28"/>
          <w:szCs w:val="28"/>
        </w:rPr>
        <w:t xml:space="preserve"> – Саврасову Е.В.,</w:t>
      </w:r>
    </w:p>
    <w:p w:rsidR="00713E3D" w:rsidRDefault="00BF773E" w:rsidP="00713E3D">
      <w:pPr>
        <w:pStyle w:val="af"/>
        <w:ind w:firstLine="9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учебно-консультационного пункта по гражданской обороне и чрезвычайным ситуациям </w:t>
      </w:r>
      <w:r w:rsidR="00713E3D">
        <w:rPr>
          <w:rFonts w:ascii="Times New Roman" w:hAnsi="Times New Roman"/>
          <w:sz w:val="28"/>
          <w:szCs w:val="28"/>
        </w:rPr>
        <w:t>в МБОУ СОШ № 3</w:t>
      </w:r>
      <w:r>
        <w:rPr>
          <w:rFonts w:ascii="Times New Roman" w:hAnsi="Times New Roman"/>
          <w:sz w:val="28"/>
          <w:szCs w:val="28"/>
        </w:rPr>
        <w:t>6</w:t>
      </w:r>
      <w:r w:rsidR="00713E3D">
        <w:rPr>
          <w:rFonts w:ascii="Times New Roman" w:hAnsi="Times New Roman"/>
          <w:sz w:val="28"/>
          <w:szCs w:val="28"/>
        </w:rPr>
        <w:t xml:space="preserve"> х. Армянского</w:t>
      </w:r>
      <w:r>
        <w:rPr>
          <w:rFonts w:ascii="Times New Roman" w:hAnsi="Times New Roman"/>
          <w:sz w:val="28"/>
          <w:szCs w:val="28"/>
        </w:rPr>
        <w:t xml:space="preserve"> – Полякову Н.А.</w:t>
      </w:r>
    </w:p>
    <w:p w:rsidR="00044D76" w:rsidRDefault="00376BC3" w:rsidP="00044D76">
      <w:pPr>
        <w:pStyle w:val="af"/>
        <w:ind w:firstLine="9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4D7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44D76" w:rsidRDefault="00376BC3" w:rsidP="00044D76">
      <w:pPr>
        <w:pStyle w:val="af"/>
        <w:ind w:firstLine="9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4D76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044D76" w:rsidRDefault="00044D76" w:rsidP="00044D76">
      <w:pPr>
        <w:pStyle w:val="af"/>
        <w:ind w:firstLine="905"/>
        <w:jc w:val="both"/>
        <w:rPr>
          <w:rFonts w:ascii="Times New Roman" w:hAnsi="Times New Roman"/>
          <w:sz w:val="28"/>
          <w:szCs w:val="28"/>
        </w:rPr>
      </w:pPr>
    </w:p>
    <w:p w:rsidR="00044D76" w:rsidRDefault="00044D76" w:rsidP="00044D7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Пригородного сельского </w:t>
      </w:r>
    </w:p>
    <w:p w:rsidR="00044D76" w:rsidRPr="00044D76" w:rsidRDefault="00044D76" w:rsidP="00044D7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40E44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Лазарев</w:t>
      </w:r>
    </w:p>
    <w:p w:rsidR="00044D76" w:rsidRDefault="00044D76" w:rsidP="00044D76">
      <w:pPr>
        <w:pStyle w:val="Bodytext1"/>
        <w:shd w:val="clear" w:color="auto" w:fill="auto"/>
        <w:tabs>
          <w:tab w:val="left" w:pos="7936"/>
        </w:tabs>
        <w:spacing w:after="275"/>
        <w:ind w:left="5440" w:right="920"/>
      </w:pPr>
    </w:p>
    <w:p w:rsidR="00044D76" w:rsidRDefault="00044D76" w:rsidP="00044D76">
      <w:pPr>
        <w:pStyle w:val="Bodytext1"/>
        <w:shd w:val="clear" w:color="auto" w:fill="auto"/>
        <w:tabs>
          <w:tab w:val="left" w:pos="7936"/>
        </w:tabs>
        <w:spacing w:after="275"/>
        <w:ind w:left="5440" w:right="920"/>
      </w:pPr>
    </w:p>
    <w:p w:rsidR="00044D76" w:rsidRDefault="00044D76" w:rsidP="00044D76">
      <w:pPr>
        <w:pStyle w:val="Bodytext1"/>
        <w:shd w:val="clear" w:color="auto" w:fill="auto"/>
        <w:tabs>
          <w:tab w:val="left" w:pos="7936"/>
        </w:tabs>
        <w:spacing w:after="0"/>
        <w:ind w:right="920"/>
        <w:jc w:val="both"/>
      </w:pPr>
      <w:r>
        <w:t xml:space="preserve">                                                   </w:t>
      </w:r>
    </w:p>
    <w:p w:rsidR="00044D76" w:rsidRPr="000E22E9" w:rsidRDefault="00044D76" w:rsidP="00BF773E">
      <w:pPr>
        <w:pStyle w:val="Bodytext1"/>
        <w:shd w:val="clear" w:color="auto" w:fill="auto"/>
        <w:tabs>
          <w:tab w:val="left" w:pos="7936"/>
        </w:tabs>
        <w:spacing w:after="0" w:line="240" w:lineRule="auto"/>
        <w:ind w:right="920"/>
        <w:jc w:val="both"/>
        <w:rPr>
          <w:sz w:val="24"/>
          <w:szCs w:val="24"/>
        </w:rPr>
      </w:pPr>
      <w:r>
        <w:t xml:space="preserve">                                                                 </w:t>
      </w:r>
      <w:r w:rsidR="000E22E9">
        <w:t xml:space="preserve">         </w:t>
      </w:r>
      <w:r w:rsidRPr="000E22E9">
        <w:rPr>
          <w:sz w:val="24"/>
          <w:szCs w:val="24"/>
        </w:rPr>
        <w:t>Приложение № 1</w:t>
      </w:r>
    </w:p>
    <w:p w:rsidR="00044D76" w:rsidRPr="000E22E9" w:rsidRDefault="00044D76" w:rsidP="00BF773E">
      <w:pPr>
        <w:pStyle w:val="Bodytext1"/>
        <w:shd w:val="clear" w:color="auto" w:fill="auto"/>
        <w:tabs>
          <w:tab w:val="left" w:pos="7936"/>
        </w:tabs>
        <w:spacing w:after="0" w:line="240" w:lineRule="auto"/>
        <w:jc w:val="both"/>
        <w:rPr>
          <w:sz w:val="24"/>
          <w:szCs w:val="24"/>
        </w:rPr>
      </w:pPr>
      <w:r w:rsidRPr="000E22E9">
        <w:rPr>
          <w:sz w:val="24"/>
          <w:szCs w:val="24"/>
        </w:rPr>
        <w:t xml:space="preserve">                                                                 </w:t>
      </w:r>
      <w:r w:rsidR="000E22E9">
        <w:rPr>
          <w:sz w:val="24"/>
          <w:szCs w:val="24"/>
        </w:rPr>
        <w:t xml:space="preserve">                     </w:t>
      </w:r>
      <w:r w:rsidRPr="000E22E9">
        <w:rPr>
          <w:sz w:val="24"/>
          <w:szCs w:val="24"/>
        </w:rPr>
        <w:t>к постановлению администрации</w:t>
      </w:r>
    </w:p>
    <w:p w:rsidR="00044D76" w:rsidRPr="000E22E9" w:rsidRDefault="00044D76" w:rsidP="00BF773E">
      <w:pPr>
        <w:pStyle w:val="Bodytext1"/>
        <w:shd w:val="clear" w:color="auto" w:fill="auto"/>
        <w:tabs>
          <w:tab w:val="left" w:pos="7936"/>
        </w:tabs>
        <w:spacing w:after="0" w:line="240" w:lineRule="auto"/>
        <w:jc w:val="both"/>
        <w:rPr>
          <w:sz w:val="24"/>
          <w:szCs w:val="24"/>
        </w:rPr>
      </w:pPr>
      <w:r w:rsidRPr="000E22E9">
        <w:rPr>
          <w:sz w:val="24"/>
          <w:szCs w:val="24"/>
        </w:rPr>
        <w:t xml:space="preserve">                                                                 </w:t>
      </w:r>
      <w:r w:rsidR="000E22E9">
        <w:rPr>
          <w:sz w:val="24"/>
          <w:szCs w:val="24"/>
        </w:rPr>
        <w:t xml:space="preserve">                     </w:t>
      </w:r>
      <w:r w:rsidRPr="000E22E9">
        <w:rPr>
          <w:sz w:val="24"/>
          <w:szCs w:val="24"/>
        </w:rPr>
        <w:t>Пригородного  сельского поселения</w:t>
      </w:r>
    </w:p>
    <w:p w:rsidR="00044D76" w:rsidRPr="000E22E9" w:rsidRDefault="00044D76" w:rsidP="00BF773E">
      <w:pPr>
        <w:pStyle w:val="Bodytext1"/>
        <w:shd w:val="clear" w:color="auto" w:fill="auto"/>
        <w:tabs>
          <w:tab w:val="left" w:pos="7936"/>
        </w:tabs>
        <w:spacing w:after="0" w:line="240" w:lineRule="auto"/>
        <w:jc w:val="both"/>
        <w:rPr>
          <w:sz w:val="24"/>
          <w:szCs w:val="24"/>
        </w:rPr>
      </w:pPr>
      <w:r w:rsidRPr="000E22E9">
        <w:rPr>
          <w:sz w:val="24"/>
          <w:szCs w:val="24"/>
        </w:rPr>
        <w:t xml:space="preserve">                                                                 </w:t>
      </w:r>
      <w:r w:rsidR="000E22E9">
        <w:rPr>
          <w:sz w:val="24"/>
          <w:szCs w:val="24"/>
        </w:rPr>
        <w:t xml:space="preserve">                     </w:t>
      </w:r>
      <w:r w:rsidRPr="000E22E9">
        <w:rPr>
          <w:sz w:val="24"/>
          <w:szCs w:val="24"/>
        </w:rPr>
        <w:t>Крымского района</w:t>
      </w:r>
    </w:p>
    <w:p w:rsidR="00044D76" w:rsidRDefault="00044D76" w:rsidP="00BF773E">
      <w:pPr>
        <w:pStyle w:val="Bodytext1"/>
        <w:shd w:val="clear" w:color="auto" w:fill="auto"/>
        <w:tabs>
          <w:tab w:val="left" w:pos="7936"/>
        </w:tabs>
        <w:spacing w:after="0" w:line="240" w:lineRule="auto"/>
        <w:ind w:right="920"/>
        <w:jc w:val="both"/>
        <w:rPr>
          <w:rStyle w:val="Bodytext0"/>
          <w:sz w:val="24"/>
          <w:szCs w:val="24"/>
          <w:u w:val="none"/>
          <w:lang w:eastAsia="en-US"/>
        </w:rPr>
      </w:pPr>
      <w:r w:rsidRPr="000E22E9">
        <w:rPr>
          <w:rStyle w:val="Bodytext0"/>
          <w:sz w:val="24"/>
          <w:szCs w:val="24"/>
          <w:u w:val="none"/>
          <w:lang w:eastAsia="en-US"/>
        </w:rPr>
        <w:t xml:space="preserve">                                                                 </w:t>
      </w:r>
      <w:r w:rsidR="000E22E9">
        <w:rPr>
          <w:rStyle w:val="Bodytext0"/>
          <w:sz w:val="24"/>
          <w:szCs w:val="24"/>
          <w:u w:val="none"/>
          <w:lang w:eastAsia="en-US"/>
        </w:rPr>
        <w:t xml:space="preserve">                     от </w:t>
      </w:r>
      <w:r w:rsidR="00713E3D">
        <w:rPr>
          <w:rStyle w:val="Bodytext0"/>
          <w:sz w:val="24"/>
          <w:szCs w:val="24"/>
          <w:u w:val="none"/>
          <w:lang w:eastAsia="en-US"/>
        </w:rPr>
        <w:t>13</w:t>
      </w:r>
      <w:r w:rsidR="000E22E9">
        <w:rPr>
          <w:rStyle w:val="Bodytext0"/>
          <w:sz w:val="24"/>
          <w:szCs w:val="24"/>
          <w:u w:val="none"/>
          <w:lang w:eastAsia="en-US"/>
        </w:rPr>
        <w:t xml:space="preserve">.04.2015 года № </w:t>
      </w:r>
      <w:r w:rsidR="00713E3D">
        <w:rPr>
          <w:rStyle w:val="Bodytext0"/>
          <w:sz w:val="24"/>
          <w:szCs w:val="24"/>
          <w:u w:val="none"/>
          <w:lang w:eastAsia="en-US"/>
        </w:rPr>
        <w:t>66</w:t>
      </w:r>
    </w:p>
    <w:p w:rsidR="00BF773E" w:rsidRDefault="00BF773E" w:rsidP="00BF773E">
      <w:pPr>
        <w:pStyle w:val="Bodytext1"/>
        <w:shd w:val="clear" w:color="auto" w:fill="auto"/>
        <w:tabs>
          <w:tab w:val="left" w:pos="7936"/>
        </w:tabs>
        <w:spacing w:after="0" w:line="240" w:lineRule="auto"/>
        <w:ind w:right="920"/>
        <w:jc w:val="both"/>
      </w:pPr>
    </w:p>
    <w:p w:rsidR="00044D76" w:rsidRDefault="00044D76" w:rsidP="00044D76">
      <w:pPr>
        <w:pStyle w:val="Bodytext20"/>
        <w:shd w:val="clear" w:color="auto" w:fill="auto"/>
        <w:spacing w:before="0" w:after="202"/>
        <w:ind w:left="40"/>
      </w:pPr>
      <w:r>
        <w:t>ПОЛОЖЕНИЕ ОБ УЧЕБНО-КОНСУЛЬТАЦИОННЫХ ПУНКТАХ ПО ГРАЖДАНСКОЙ ОБОРОНЕ И ЧРЕЗВЫЧАЙНЫМ СИТУАЦИЯМ</w:t>
      </w:r>
    </w:p>
    <w:p w:rsidR="00044D76" w:rsidRDefault="00044D76" w:rsidP="00044D76">
      <w:pPr>
        <w:pStyle w:val="Bodytext1"/>
        <w:numPr>
          <w:ilvl w:val="0"/>
          <w:numId w:val="27"/>
        </w:numPr>
        <w:shd w:val="clear" w:color="auto" w:fill="auto"/>
        <w:tabs>
          <w:tab w:val="left" w:pos="1365"/>
        </w:tabs>
        <w:spacing w:after="0" w:line="322" w:lineRule="exact"/>
        <w:ind w:left="40" w:right="60" w:firstLine="860"/>
        <w:jc w:val="both"/>
      </w:pPr>
      <w:r>
        <w:t>Учебно-консультационные пункты по гражданской обороне и чрезвычайным ситуациям (далее - УКП ГО и ЧС) предназначены для обучения населения, незанятого в производстве</w:t>
      </w:r>
      <w:r>
        <w:rPr>
          <w:rStyle w:val="Bodytext12pt"/>
        </w:rPr>
        <w:t xml:space="preserve"> и</w:t>
      </w:r>
      <w:r>
        <w:t xml:space="preserve"> сфере обслуживания, способам</w:t>
      </w:r>
      <w:r>
        <w:rPr>
          <w:rStyle w:val="Bodytext12pt"/>
        </w:rPr>
        <w:t xml:space="preserve"> </w:t>
      </w:r>
      <w:r w:rsidRPr="00640E44">
        <w:rPr>
          <w:rStyle w:val="Bodytext12pt"/>
          <w:sz w:val="28"/>
          <w:szCs w:val="28"/>
        </w:rPr>
        <w:t xml:space="preserve">зашиты </w:t>
      </w:r>
      <w:r>
        <w:t>от опасности, возникающей при чрезвычайных ситуациях природного, техногенного и военного характера.</w:t>
      </w:r>
    </w:p>
    <w:p w:rsidR="00044D76" w:rsidRDefault="00044D76" w:rsidP="00044D76">
      <w:pPr>
        <w:pStyle w:val="Bodytext1"/>
        <w:numPr>
          <w:ilvl w:val="0"/>
          <w:numId w:val="27"/>
        </w:numPr>
        <w:shd w:val="clear" w:color="auto" w:fill="auto"/>
        <w:tabs>
          <w:tab w:val="left" w:pos="1374"/>
        </w:tabs>
        <w:spacing w:after="0" w:line="322" w:lineRule="exact"/>
        <w:ind w:left="40" w:right="60" w:firstLine="860"/>
        <w:jc w:val="both"/>
      </w:pPr>
      <w:r>
        <w:t>Создаются УКП ГО и ЧС в соответствии с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от 4 сентября 2003 года № 547 «О подготовке населения в области защиты от чрезвычайных ситуаций природного и техногенного характера» и методических рекомендаций МЧС России органам местного самоуправления по реализации Федерального закона от 6 октября.2003года № 1Э1-ФЗ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44D76" w:rsidRDefault="00044D76" w:rsidP="00044D76">
      <w:pPr>
        <w:pStyle w:val="Bodytext1"/>
        <w:numPr>
          <w:ilvl w:val="0"/>
          <w:numId w:val="27"/>
        </w:numPr>
        <w:shd w:val="clear" w:color="auto" w:fill="auto"/>
        <w:tabs>
          <w:tab w:val="left" w:pos="1278"/>
        </w:tabs>
        <w:spacing w:after="0" w:line="322" w:lineRule="exact"/>
        <w:ind w:left="40" w:right="60" w:firstLine="860"/>
        <w:jc w:val="both"/>
      </w:pPr>
      <w:r>
        <w:t>Основная цель УКП ГО и ЧС - максимально привлечь к учебе неработающее население, добиться, чтобы каждый гражданин мог грамотно действовать в любых чрезвычайных ситуациях (далее - ЧС) как мирного, так и военного времени.</w:t>
      </w:r>
    </w:p>
    <w:p w:rsidR="00044D76" w:rsidRDefault="00044D76" w:rsidP="00044D76">
      <w:pPr>
        <w:pStyle w:val="Bodytext1"/>
        <w:numPr>
          <w:ilvl w:val="0"/>
          <w:numId w:val="27"/>
        </w:numPr>
        <w:shd w:val="clear" w:color="auto" w:fill="auto"/>
        <w:tabs>
          <w:tab w:val="left" w:pos="1178"/>
        </w:tabs>
        <w:spacing w:after="0" w:line="322" w:lineRule="exact"/>
        <w:ind w:left="40" w:firstLine="860"/>
        <w:jc w:val="both"/>
      </w:pPr>
      <w:r>
        <w:t>Перед УКП ГО и ЧС ставятся следующие задачи: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063"/>
        </w:tabs>
        <w:spacing w:after="0" w:line="322" w:lineRule="exact"/>
        <w:ind w:left="40" w:firstLine="860"/>
        <w:jc w:val="both"/>
      </w:pPr>
      <w:r>
        <w:t>обучить граждан способам защиты от современных средств поражения;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082"/>
        </w:tabs>
        <w:spacing w:after="0" w:line="322" w:lineRule="exact"/>
        <w:ind w:left="40" w:right="60" w:firstLine="860"/>
        <w:jc w:val="both"/>
      </w:pPr>
      <w:r>
        <w:t>выработать у населения уверенность в надежности средств и способов защиты от ЧС любого характера;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178"/>
        </w:tabs>
        <w:spacing w:after="0" w:line="240" w:lineRule="auto"/>
        <w:ind w:left="40" w:right="62" w:firstLine="862"/>
        <w:jc w:val="both"/>
      </w:pPr>
      <w:r>
        <w:t>привить населению навыки действий в условиях ЧС мирного и военного времени;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182"/>
        </w:tabs>
        <w:spacing w:after="0" w:line="322" w:lineRule="exact"/>
        <w:ind w:left="40" w:right="60" w:firstLine="860"/>
        <w:jc w:val="both"/>
      </w:pPr>
      <w:r>
        <w:t>повысить морально-психологическое состояние населения, помочь правильно оценить складывающуюся обстановку для принятия разумных и адекватных действий;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077"/>
        </w:tabs>
        <w:spacing w:after="0" w:line="322" w:lineRule="exact"/>
        <w:ind w:left="40" w:right="60" w:firstLine="860"/>
        <w:jc w:val="both"/>
      </w:pPr>
      <w:r>
        <w:t>научить население правилам защиты детей в чрезвычайных ситуациях и обеспечению их безопасности при выполнении мероприятий гражданской обороны (далее - ГО);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110"/>
        </w:tabs>
        <w:spacing w:after="0" w:line="322" w:lineRule="exact"/>
        <w:ind w:left="40" w:right="40" w:firstLine="860"/>
        <w:jc w:val="both"/>
      </w:pPr>
      <w:r>
        <w:lastRenderedPageBreak/>
        <w:t>активно пропагандировать (разъяснять) роль, значение и задачи ГО в Российской системе предупреждения и ликвидации чрезвычайных ситуаций (РСЧС) в современных условиях.</w:t>
      </w:r>
    </w:p>
    <w:p w:rsidR="00044D76" w:rsidRDefault="00044D76" w:rsidP="00044D76">
      <w:pPr>
        <w:pStyle w:val="Bodytext1"/>
        <w:numPr>
          <w:ilvl w:val="1"/>
          <w:numId w:val="28"/>
        </w:numPr>
        <w:shd w:val="clear" w:color="auto" w:fill="auto"/>
        <w:tabs>
          <w:tab w:val="left" w:pos="1264"/>
        </w:tabs>
        <w:spacing w:after="0" w:line="322" w:lineRule="exact"/>
        <w:ind w:left="40" w:right="40" w:firstLine="860"/>
        <w:jc w:val="both"/>
      </w:pPr>
      <w:r>
        <w:t>УКП ГО и ЧС создается в кабинете ОБЖ общеобразовательной учреждении в   сельском поселении.</w:t>
      </w:r>
    </w:p>
    <w:p w:rsidR="00044D76" w:rsidRDefault="00044D76" w:rsidP="00044D76">
      <w:pPr>
        <w:pStyle w:val="Bodytext1"/>
        <w:numPr>
          <w:ilvl w:val="1"/>
          <w:numId w:val="28"/>
        </w:numPr>
        <w:shd w:val="clear" w:color="auto" w:fill="auto"/>
        <w:tabs>
          <w:tab w:val="left" w:pos="1312"/>
        </w:tabs>
        <w:spacing w:after="0" w:line="322" w:lineRule="exact"/>
        <w:ind w:left="40" w:right="40" w:firstLine="860"/>
        <w:jc w:val="both"/>
      </w:pPr>
      <w:r>
        <w:t>Глава поселения отдаёт распоряжение о создании УКП ГО и ЧС. Общий контроль и руководство подготовкой неработающего населения в УКП ГО и ЧС в   сельском поселении осуществляет уполномоченный специалист на решение задач в области ГО и ЧС.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40"/>
      </w:pPr>
      <w:r>
        <w:t>В своей работе он руководствуется: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173"/>
        </w:tabs>
        <w:spacing w:after="0" w:line="322" w:lineRule="exact"/>
        <w:ind w:left="40" w:right="40" w:firstLine="860"/>
        <w:jc w:val="both"/>
      </w:pPr>
      <w:r>
        <w:t>законами Российской Федерации, указами Президента Российской Федерации и постановлениями Правительства Российской Федерации, постановлениями администрации муниципального образования Крымский район, постановлениями администрации Пригородного сельского поселения Крымского района;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149"/>
        </w:tabs>
        <w:spacing w:after="0" w:line="322" w:lineRule="exact"/>
        <w:ind w:left="40" w:right="40" w:firstLine="860"/>
        <w:jc w:val="both"/>
      </w:pPr>
      <w:r>
        <w:t>распоряжениями   органов местного самоуправления;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063"/>
        </w:tabs>
        <w:spacing w:after="0" w:line="322" w:lineRule="exact"/>
        <w:ind w:left="40" w:firstLine="860"/>
        <w:jc w:val="both"/>
      </w:pPr>
      <w:r>
        <w:t>указаниями МКУ «УЧСГЗ МО Крымский район»;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063"/>
        </w:tabs>
        <w:spacing w:after="0" w:line="322" w:lineRule="exact"/>
        <w:ind w:left="40" w:firstLine="860"/>
        <w:jc w:val="both"/>
      </w:pPr>
      <w:r>
        <w:t>положением об учебно-консультационных пунктах ГО и ЧС;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178"/>
        </w:tabs>
        <w:spacing w:after="0" w:line="322" w:lineRule="exact"/>
        <w:ind w:left="40" w:right="40" w:firstLine="860"/>
        <w:jc w:val="both"/>
      </w:pPr>
      <w:r>
        <w:t>другими руководящими документами, регламентирующими работу учебно-консультационных пунктов.</w:t>
      </w:r>
    </w:p>
    <w:p w:rsidR="00044D76" w:rsidRDefault="00044D76" w:rsidP="00044D76">
      <w:pPr>
        <w:pStyle w:val="Bodytext1"/>
        <w:numPr>
          <w:ilvl w:val="0"/>
          <w:numId w:val="29"/>
        </w:numPr>
        <w:shd w:val="clear" w:color="auto" w:fill="auto"/>
        <w:tabs>
          <w:tab w:val="left" w:pos="1221"/>
        </w:tabs>
        <w:spacing w:after="0" w:line="322" w:lineRule="exact"/>
        <w:ind w:left="40" w:right="40" w:firstLine="860"/>
        <w:jc w:val="both"/>
      </w:pPr>
      <w:r>
        <w:t>Общее руководство по подготовке УКП ГО и ЧС осуществляет МКУ «Управление по предупреждению ЧС ГЗ муниципального образования Крымский район», подготовку населения осуществляют преподаватели ОБЖ, которые должны пройти обучение в ГКУ КК «УМЦ ГО ЧС» или МКОУ ДПО «Курсы ГО» муниципального образования города Новороссийск.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40" w:firstLine="860"/>
        <w:jc w:val="both"/>
      </w:pPr>
      <w:r>
        <w:t>8 . Работа УКП ГО и ЧС обычно строится по 2 направлениям:</w:t>
      </w:r>
    </w:p>
    <w:p w:rsidR="00044D76" w:rsidRDefault="00044D76" w:rsidP="00044D76">
      <w:pPr>
        <w:pStyle w:val="Bodytext1"/>
        <w:numPr>
          <w:ilvl w:val="1"/>
          <w:numId w:val="29"/>
        </w:numPr>
        <w:shd w:val="clear" w:color="auto" w:fill="auto"/>
        <w:tabs>
          <w:tab w:val="left" w:pos="328"/>
        </w:tabs>
        <w:spacing w:after="0" w:line="322" w:lineRule="exact"/>
        <w:ind w:left="40"/>
      </w:pPr>
      <w:r>
        <w:t>создание учебных групп численностью 10-12 человек;</w:t>
      </w:r>
    </w:p>
    <w:p w:rsidR="00044D76" w:rsidRDefault="00044D76" w:rsidP="00044D76">
      <w:pPr>
        <w:pStyle w:val="Bodytext1"/>
        <w:numPr>
          <w:ilvl w:val="1"/>
          <w:numId w:val="29"/>
        </w:numPr>
        <w:shd w:val="clear" w:color="auto" w:fill="auto"/>
        <w:tabs>
          <w:tab w:val="left" w:pos="352"/>
        </w:tabs>
        <w:spacing w:after="0" w:line="322" w:lineRule="exact"/>
        <w:ind w:left="40"/>
      </w:pPr>
      <w:r>
        <w:t>консультационная деятельность.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40" w:right="40" w:firstLine="360"/>
        <w:jc w:val="both"/>
      </w:pPr>
      <w:r>
        <w:t>В каждой группе может быть назначен старший, отвечающий за оповещение и сбор группы, ведение журнала учета. Группы создаются, как правило, из жителей одного дома, подъезда, в сельской местности - одной улицы.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40" w:right="40" w:firstLine="360"/>
        <w:jc w:val="both"/>
      </w:pPr>
      <w:r>
        <w:t>В качестве преподавателя (инструктора, консультанта) выступают начальник УКП. Занятия по медицинским темам, а также по проблемам психологической подготовки проводят работники учреждений здравоохранения. Для проведения практических занятий и отработки наиболее важных и сложных тем привлекаются штатные работники МКУ «УЧС ГЗ МО Крымский район» и (на договорной основе) преподаватели ГКУ КК «УМЦ ГО ЧС» или МКОУ ДПО «Курсы ГО» муниципального образования города Новороссийск.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40" w:right="40" w:firstLine="860"/>
        <w:jc w:val="both"/>
      </w:pPr>
      <w:r>
        <w:t>9. Основным документом по работе УКП ГО и ЧС является «Расписание занятий» (консультаций), составленное из расчета 12 часов на учебный год.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40" w:right="320" w:firstLine="860"/>
        <w:jc w:val="both"/>
      </w:pPr>
      <w:r>
        <w:t>Темы занятий и количество часов на их изучение определяется с учетом местных условий и степени подготовленности обучаемых. Расписание занятий утверждает глава  поселения.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40" w:right="320" w:firstLine="860"/>
        <w:jc w:val="both"/>
      </w:pPr>
      <w:r>
        <w:t>Продолжительность одного занятия согласуется со слушателями учебной группы, и, как правило, составляет 45 мин. Работа УКП ГО и ЧС регламентируется годовым учебным планом, расписанием занятий и распорядком дня.</w:t>
      </w:r>
    </w:p>
    <w:p w:rsidR="00044D76" w:rsidRDefault="00044D76" w:rsidP="00044D76">
      <w:pPr>
        <w:pStyle w:val="Bodytext1"/>
        <w:numPr>
          <w:ilvl w:val="2"/>
          <w:numId w:val="29"/>
        </w:numPr>
        <w:shd w:val="clear" w:color="auto" w:fill="auto"/>
        <w:tabs>
          <w:tab w:val="left" w:pos="1398"/>
        </w:tabs>
        <w:spacing w:after="0" w:line="322" w:lineRule="exact"/>
        <w:ind w:left="40" w:right="320" w:firstLine="860"/>
        <w:jc w:val="both"/>
      </w:pPr>
      <w:r>
        <w:lastRenderedPageBreak/>
        <w:t>Учебно-материальная база УКП ГО и ЧС оборудуется исходя из имеющихся возможностей, в соответствии с рекомендациями МКУ «Управление по предупреждению ЧС ГЗ МО Крымский район». Главное требование при оборудовании УКП ГО и ЧС - наглядность, простота информации, доступность в понимании демонстрируемых материалов.</w:t>
      </w:r>
    </w:p>
    <w:p w:rsidR="00044D76" w:rsidRDefault="00044D76" w:rsidP="00044D76">
      <w:pPr>
        <w:pStyle w:val="Bodytext1"/>
        <w:numPr>
          <w:ilvl w:val="2"/>
          <w:numId w:val="29"/>
        </w:numPr>
        <w:shd w:val="clear" w:color="auto" w:fill="auto"/>
        <w:tabs>
          <w:tab w:val="left" w:pos="1303"/>
        </w:tabs>
        <w:spacing w:after="0" w:line="322" w:lineRule="exact"/>
        <w:ind w:left="40" w:firstLine="860"/>
        <w:jc w:val="both"/>
      </w:pPr>
      <w:r>
        <w:t>Технические средства обучения: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3"/>
        </w:tabs>
        <w:spacing w:after="0" w:line="322" w:lineRule="exact"/>
        <w:ind w:left="40"/>
      </w:pPr>
      <w:r>
        <w:t>телевизор с видеомагнитофоном;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3"/>
        </w:tabs>
        <w:spacing w:after="0" w:line="322" w:lineRule="exact"/>
        <w:ind w:left="40"/>
      </w:pPr>
      <w:r>
        <w:t>приемник радиовещания.</w:t>
      </w:r>
    </w:p>
    <w:p w:rsidR="00044D76" w:rsidRDefault="00044D76" w:rsidP="00044D76">
      <w:pPr>
        <w:pStyle w:val="Bodytext1"/>
        <w:numPr>
          <w:ilvl w:val="0"/>
          <w:numId w:val="30"/>
        </w:numPr>
        <w:shd w:val="clear" w:color="auto" w:fill="auto"/>
        <w:tabs>
          <w:tab w:val="left" w:pos="1524"/>
        </w:tabs>
        <w:spacing w:after="0" w:line="322" w:lineRule="exact"/>
        <w:ind w:left="40" w:firstLine="860"/>
        <w:jc w:val="both"/>
      </w:pPr>
      <w:r>
        <w:t>Стенды для оборудования класса: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98"/>
        </w:tabs>
        <w:spacing w:after="0" w:line="322" w:lineRule="exact"/>
        <w:ind w:left="40"/>
      </w:pPr>
      <w:r>
        <w:t>действия населения при авариях и катастрофах;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3"/>
        </w:tabs>
        <w:spacing w:after="0" w:line="322" w:lineRule="exact"/>
        <w:ind w:left="40"/>
      </w:pPr>
      <w:r>
        <w:t>действия населения при стихийных бедствиях;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8"/>
        </w:tabs>
        <w:spacing w:after="0" w:line="322" w:lineRule="exact"/>
        <w:ind w:left="40"/>
      </w:pPr>
      <w:r>
        <w:t>средства защиты органов дыхания - противогазы, респираторы;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98"/>
        </w:tabs>
        <w:spacing w:after="0" w:line="322" w:lineRule="exact"/>
        <w:ind w:left="40"/>
      </w:pPr>
      <w:r>
        <w:t>умей действовать при пожаре;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8"/>
        </w:tabs>
        <w:spacing w:after="0" w:line="322" w:lineRule="exact"/>
        <w:ind w:left="40"/>
      </w:pPr>
      <w:r>
        <w:t>первая медицинская помощь при чрезвычайных ситуациях;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3"/>
        </w:tabs>
        <w:spacing w:after="0" w:line="322" w:lineRule="exact"/>
        <w:ind w:left="40"/>
      </w:pPr>
      <w:r>
        <w:t>терроризм - угроза обществу.</w:t>
      </w:r>
    </w:p>
    <w:p w:rsidR="00044D76" w:rsidRDefault="00044D76" w:rsidP="00044D76">
      <w:pPr>
        <w:pStyle w:val="Bodytext1"/>
        <w:numPr>
          <w:ilvl w:val="0"/>
          <w:numId w:val="30"/>
        </w:numPr>
        <w:shd w:val="clear" w:color="auto" w:fill="auto"/>
        <w:tabs>
          <w:tab w:val="left" w:pos="1514"/>
        </w:tabs>
        <w:spacing w:after="0" w:line="322" w:lineRule="exact"/>
        <w:ind w:left="40" w:firstLine="860"/>
        <w:jc w:val="both"/>
      </w:pPr>
      <w:r>
        <w:t>Учебное имущество: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8"/>
        </w:tabs>
        <w:spacing w:after="0" w:line="322" w:lineRule="exact"/>
        <w:ind w:left="40"/>
      </w:pPr>
      <w:r>
        <w:t>противогазы гражданские для взрослых и детей - 10-15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8"/>
        </w:tabs>
        <w:spacing w:after="0" w:line="322" w:lineRule="exact"/>
        <w:ind w:left="40"/>
      </w:pPr>
      <w:r>
        <w:t>камера защитная детская - 1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3"/>
        </w:tabs>
        <w:spacing w:after="0" w:line="322" w:lineRule="exact"/>
        <w:ind w:left="40"/>
      </w:pPr>
      <w:r>
        <w:t>респираторы (разные) - 5-10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8"/>
        </w:tabs>
        <w:spacing w:after="0" w:line="322" w:lineRule="exact"/>
        <w:ind w:left="40"/>
      </w:pPr>
      <w:r>
        <w:t>средства защиты кожи - 2 комплекта;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3"/>
        </w:tabs>
        <w:spacing w:after="0" w:line="322" w:lineRule="exact"/>
        <w:ind w:left="40"/>
      </w:pPr>
      <w:r>
        <w:t>дозиметры бытовые - 2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8"/>
        </w:tabs>
        <w:spacing w:after="0" w:line="322" w:lineRule="exact"/>
        <w:ind w:left="40"/>
      </w:pPr>
      <w:r>
        <w:t>аптечка индивидуальная (АИ) - 2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3"/>
        </w:tabs>
        <w:spacing w:after="0" w:line="322" w:lineRule="exact"/>
        <w:ind w:left="40"/>
      </w:pPr>
      <w:r>
        <w:t>огнетушители (разные) - 2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8"/>
        </w:tabs>
        <w:spacing w:after="0" w:line="322" w:lineRule="exact"/>
        <w:ind w:left="40"/>
      </w:pPr>
      <w:r>
        <w:t>ватно-марлевые повязки - 5-10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3"/>
        </w:tabs>
        <w:spacing w:after="0" w:line="322" w:lineRule="exact"/>
        <w:ind w:left="40"/>
      </w:pPr>
      <w:r>
        <w:t>противопыльные тканевые маски (РТМ) - 3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8"/>
        </w:tabs>
        <w:spacing w:after="0" w:line="322" w:lineRule="exact"/>
        <w:ind w:left="40"/>
      </w:pPr>
      <w:r>
        <w:t>индивидуальный противохимический пакет (ПИП) - 2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203"/>
        </w:tabs>
        <w:spacing w:after="0" w:line="322" w:lineRule="exact"/>
        <w:ind w:left="40"/>
      </w:pPr>
      <w:r>
        <w:t>пакет перевязочный индивидуальный (ППИ) - 2 шт.;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98"/>
        </w:tabs>
        <w:spacing w:after="0" w:line="322" w:lineRule="exact"/>
        <w:ind w:left="40"/>
      </w:pPr>
      <w:r>
        <w:t>комплекты брошюр, видеофильмов.</w:t>
      </w:r>
    </w:p>
    <w:p w:rsidR="00044D76" w:rsidRDefault="00044D76" w:rsidP="00044D76">
      <w:pPr>
        <w:pStyle w:val="Bodytext1"/>
        <w:numPr>
          <w:ilvl w:val="2"/>
          <w:numId w:val="29"/>
        </w:numPr>
        <w:shd w:val="clear" w:color="auto" w:fill="auto"/>
        <w:tabs>
          <w:tab w:val="left" w:pos="1326"/>
        </w:tabs>
        <w:spacing w:after="0" w:line="322" w:lineRule="exact"/>
        <w:ind w:left="40" w:right="1560" w:firstLine="860"/>
      </w:pPr>
      <w:r>
        <w:t>Основная документация по деятельности УКП по ГО и ЧС Руководитель (организатор) УКП по ГО и ЧС должен иметь: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40" w:right="320" w:firstLine="860"/>
      </w:pPr>
      <w:r>
        <w:t>12.1. Постановление главы поселения о создании УКП по ГО и ЧС на территории соответствующего городского или сельского поселения.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40" w:right="320" w:firstLine="860"/>
        <w:jc w:val="both"/>
      </w:pPr>
      <w:r>
        <w:t>12.2 Приказ руководителя организации, при которой создан УКП по ГО и ЧС, об организации его работы, назначении руководителя (организатора) УКП по ГО и ЧС.</w:t>
      </w:r>
    </w:p>
    <w:p w:rsidR="00044D76" w:rsidRDefault="00044D76" w:rsidP="00044D76">
      <w:pPr>
        <w:pStyle w:val="Bodytext1"/>
        <w:numPr>
          <w:ilvl w:val="3"/>
          <w:numId w:val="29"/>
        </w:numPr>
        <w:shd w:val="clear" w:color="auto" w:fill="auto"/>
        <w:tabs>
          <w:tab w:val="left" w:pos="1387"/>
        </w:tabs>
        <w:spacing w:after="0" w:line="322" w:lineRule="exact"/>
        <w:ind w:firstLine="840"/>
        <w:jc w:val="both"/>
      </w:pPr>
      <w:r>
        <w:t>Положение об УКП по ГО и ЧС поселения.</w:t>
      </w:r>
    </w:p>
    <w:p w:rsidR="00044D76" w:rsidRDefault="00044D76" w:rsidP="00044D76">
      <w:pPr>
        <w:pStyle w:val="Bodytext1"/>
        <w:numPr>
          <w:ilvl w:val="3"/>
          <w:numId w:val="29"/>
        </w:numPr>
        <w:shd w:val="clear" w:color="auto" w:fill="auto"/>
        <w:tabs>
          <w:tab w:val="left" w:pos="1392"/>
        </w:tabs>
        <w:spacing w:after="0" w:line="322" w:lineRule="exact"/>
        <w:ind w:firstLine="840"/>
        <w:jc w:val="both"/>
      </w:pPr>
      <w:r>
        <w:t>План работы УКП по ГО и ЧС на год.</w:t>
      </w:r>
    </w:p>
    <w:p w:rsidR="00044D76" w:rsidRDefault="00044D76" w:rsidP="00044D76">
      <w:pPr>
        <w:pStyle w:val="Bodytext1"/>
        <w:numPr>
          <w:ilvl w:val="3"/>
          <w:numId w:val="29"/>
        </w:numPr>
        <w:shd w:val="clear" w:color="auto" w:fill="auto"/>
        <w:tabs>
          <w:tab w:val="left" w:pos="1387"/>
        </w:tabs>
        <w:spacing w:after="0" w:line="322" w:lineRule="exact"/>
        <w:ind w:firstLine="840"/>
        <w:jc w:val="both"/>
      </w:pPr>
      <w:r>
        <w:t>Распорядок работы УКП по ГО и ЧС.</w:t>
      </w:r>
    </w:p>
    <w:p w:rsidR="00044D76" w:rsidRDefault="00044D76" w:rsidP="00044D76">
      <w:pPr>
        <w:pStyle w:val="Bodytext1"/>
        <w:numPr>
          <w:ilvl w:val="3"/>
          <w:numId w:val="29"/>
        </w:numPr>
        <w:shd w:val="clear" w:color="auto" w:fill="auto"/>
        <w:tabs>
          <w:tab w:val="left" w:pos="1392"/>
        </w:tabs>
        <w:spacing w:after="0" w:line="322" w:lineRule="exact"/>
        <w:ind w:firstLine="840"/>
        <w:jc w:val="both"/>
      </w:pPr>
      <w:r>
        <w:t>Расписание занятий и консультаций на год.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right="520" w:firstLine="840"/>
      </w:pPr>
      <w:r>
        <w:t>12.7. Журнал персонального учета населения, прошедшего обучение в УКП по ГО и ЧС.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right="100" w:firstLine="840"/>
        <w:jc w:val="both"/>
      </w:pPr>
      <w:r>
        <w:t>13. Занятия на УКП ГО и ЧС проводятся в соответствии с Программой подготовки рабочих, служащих, работников сельского хозяйства и неработающего населения к действиям в ЧС, утвержденной МЧС России.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firstLine="840"/>
        <w:jc w:val="both"/>
      </w:pPr>
      <w:r>
        <w:t>Формы подготовки неработающего населения: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322" w:lineRule="exact"/>
        <w:ind w:firstLine="840"/>
        <w:jc w:val="both"/>
      </w:pPr>
      <w:r>
        <w:t>практические занятия, беседы, уроки в форме вопросов и ответов;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008"/>
        </w:tabs>
        <w:spacing w:after="0" w:line="240" w:lineRule="auto"/>
        <w:ind w:firstLine="839"/>
        <w:jc w:val="both"/>
      </w:pPr>
      <w:r>
        <w:t>просмотр учебных видеозаписей;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003"/>
        </w:tabs>
        <w:spacing w:after="0" w:line="322" w:lineRule="exact"/>
        <w:ind w:firstLine="840"/>
        <w:jc w:val="both"/>
      </w:pPr>
      <w:r>
        <w:t>привлечение на учения и тренировки;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013"/>
        </w:tabs>
        <w:spacing w:after="0" w:line="322" w:lineRule="exact"/>
        <w:ind w:firstLine="840"/>
        <w:jc w:val="both"/>
      </w:pPr>
      <w:r>
        <w:lastRenderedPageBreak/>
        <w:t>самостоятельное изучение памяток и литературы;</w:t>
      </w:r>
    </w:p>
    <w:p w:rsidR="00044D76" w:rsidRDefault="00044D76" w:rsidP="00044D76">
      <w:pPr>
        <w:pStyle w:val="Bodytext1"/>
        <w:numPr>
          <w:ilvl w:val="0"/>
          <w:numId w:val="28"/>
        </w:numPr>
        <w:shd w:val="clear" w:color="auto" w:fill="auto"/>
        <w:tabs>
          <w:tab w:val="left" w:pos="1152"/>
        </w:tabs>
        <w:spacing w:after="0" w:line="240" w:lineRule="auto"/>
        <w:ind w:firstLine="839"/>
        <w:jc w:val="both"/>
      </w:pPr>
      <w:r>
        <w:t>прослушивание радиопередач, просмотр телепрограмм по защите населения от ЧС.</w:t>
      </w:r>
    </w:p>
    <w:p w:rsidR="00044D76" w:rsidRDefault="00044D76" w:rsidP="00044D76">
      <w:pPr>
        <w:pStyle w:val="Bodytext1"/>
        <w:shd w:val="clear" w:color="auto" w:fill="auto"/>
        <w:tabs>
          <w:tab w:val="left" w:pos="1152"/>
        </w:tabs>
        <w:spacing w:after="0" w:line="240" w:lineRule="auto"/>
        <w:jc w:val="both"/>
      </w:pPr>
    </w:p>
    <w:p w:rsidR="00044D76" w:rsidRDefault="00044D76" w:rsidP="00044D76">
      <w:pPr>
        <w:pStyle w:val="Bodytext1"/>
        <w:shd w:val="clear" w:color="auto" w:fill="auto"/>
        <w:tabs>
          <w:tab w:val="left" w:pos="1152"/>
        </w:tabs>
        <w:spacing w:after="0" w:line="240" w:lineRule="auto"/>
        <w:jc w:val="both"/>
      </w:pPr>
    </w:p>
    <w:p w:rsidR="00044D76" w:rsidRDefault="00044D76" w:rsidP="00044D76">
      <w:pPr>
        <w:pStyle w:val="Bodytext1"/>
        <w:shd w:val="clear" w:color="auto" w:fill="auto"/>
        <w:tabs>
          <w:tab w:val="left" w:pos="1152"/>
        </w:tabs>
        <w:spacing w:after="0" w:line="240" w:lineRule="auto"/>
        <w:jc w:val="both"/>
      </w:pPr>
    </w:p>
    <w:p w:rsidR="00044D76" w:rsidRDefault="00044D76" w:rsidP="00044D76">
      <w:pPr>
        <w:pStyle w:val="Bodytext1"/>
        <w:shd w:val="clear" w:color="auto" w:fill="auto"/>
        <w:tabs>
          <w:tab w:val="left" w:pos="1152"/>
        </w:tabs>
        <w:spacing w:after="0" w:line="240" w:lineRule="auto"/>
        <w:jc w:val="both"/>
      </w:pPr>
      <w:r>
        <w:t>Глава Пригородного сельского поселения</w:t>
      </w:r>
    </w:p>
    <w:p w:rsidR="00044D76" w:rsidRDefault="00044D76" w:rsidP="00044D76">
      <w:pPr>
        <w:pStyle w:val="Bodytext1"/>
        <w:shd w:val="clear" w:color="auto" w:fill="auto"/>
        <w:tabs>
          <w:tab w:val="left" w:pos="1152"/>
        </w:tabs>
        <w:spacing w:after="0" w:line="240" w:lineRule="auto"/>
        <w:jc w:val="both"/>
        <w:sectPr w:rsidR="00044D76" w:rsidSect="00BF773E">
          <w:headerReference w:type="default" r:id="rId8"/>
          <w:pgSz w:w="11905" w:h="16837"/>
          <w:pgMar w:top="142" w:right="683" w:bottom="851" w:left="1448" w:header="0" w:footer="3" w:gutter="0"/>
          <w:cols w:space="720"/>
          <w:noEndnote/>
          <w:titlePg/>
          <w:docGrid w:linePitch="360"/>
        </w:sectPr>
      </w:pPr>
      <w:r>
        <w:t>Крымского района                                                                В.В. Лазарев</w:t>
      </w:r>
    </w:p>
    <w:p w:rsidR="00044D76" w:rsidRPr="000E22E9" w:rsidRDefault="00044D76" w:rsidP="00632242">
      <w:pPr>
        <w:pStyle w:val="Bodytext1"/>
        <w:shd w:val="clear" w:color="auto" w:fill="auto"/>
        <w:tabs>
          <w:tab w:val="left" w:pos="7946"/>
        </w:tabs>
        <w:spacing w:after="0" w:line="240" w:lineRule="auto"/>
        <w:ind w:left="5040"/>
        <w:rPr>
          <w:sz w:val="24"/>
          <w:szCs w:val="24"/>
        </w:rPr>
      </w:pPr>
      <w:r w:rsidRPr="000E22E9">
        <w:rPr>
          <w:sz w:val="24"/>
          <w:szCs w:val="24"/>
        </w:rPr>
        <w:lastRenderedPageBreak/>
        <w:t>Приложение № 2</w:t>
      </w:r>
    </w:p>
    <w:p w:rsidR="00044D76" w:rsidRPr="000E22E9" w:rsidRDefault="00044D76" w:rsidP="00632242">
      <w:pPr>
        <w:pStyle w:val="Bodytext1"/>
        <w:shd w:val="clear" w:color="auto" w:fill="auto"/>
        <w:tabs>
          <w:tab w:val="left" w:pos="7946"/>
        </w:tabs>
        <w:spacing w:after="0" w:line="240" w:lineRule="auto"/>
        <w:ind w:left="5040"/>
        <w:rPr>
          <w:sz w:val="24"/>
          <w:szCs w:val="24"/>
        </w:rPr>
      </w:pPr>
      <w:r w:rsidRPr="000E22E9">
        <w:rPr>
          <w:sz w:val="24"/>
          <w:szCs w:val="24"/>
        </w:rPr>
        <w:t xml:space="preserve">к постановлению администрации </w:t>
      </w:r>
    </w:p>
    <w:p w:rsidR="00044D76" w:rsidRPr="000E22E9" w:rsidRDefault="00044D76" w:rsidP="00632242">
      <w:pPr>
        <w:pStyle w:val="Bodytext1"/>
        <w:shd w:val="clear" w:color="auto" w:fill="auto"/>
        <w:tabs>
          <w:tab w:val="left" w:pos="7946"/>
        </w:tabs>
        <w:spacing w:after="0" w:line="240" w:lineRule="auto"/>
        <w:ind w:left="5040"/>
        <w:rPr>
          <w:sz w:val="24"/>
          <w:szCs w:val="24"/>
        </w:rPr>
      </w:pPr>
      <w:r w:rsidRPr="000E22E9">
        <w:rPr>
          <w:sz w:val="24"/>
          <w:szCs w:val="24"/>
        </w:rPr>
        <w:t xml:space="preserve">Пригородного сельского поселения </w:t>
      </w:r>
    </w:p>
    <w:p w:rsidR="00044D76" w:rsidRPr="000E22E9" w:rsidRDefault="00044D76" w:rsidP="00632242">
      <w:pPr>
        <w:pStyle w:val="Bodytext1"/>
        <w:shd w:val="clear" w:color="auto" w:fill="auto"/>
        <w:tabs>
          <w:tab w:val="left" w:pos="7946"/>
        </w:tabs>
        <w:spacing w:after="0" w:line="240" w:lineRule="auto"/>
        <w:ind w:left="5040"/>
        <w:rPr>
          <w:sz w:val="24"/>
          <w:szCs w:val="24"/>
        </w:rPr>
      </w:pPr>
      <w:r w:rsidRPr="000E22E9">
        <w:rPr>
          <w:sz w:val="24"/>
          <w:szCs w:val="24"/>
        </w:rPr>
        <w:t xml:space="preserve">Крымского района </w:t>
      </w:r>
    </w:p>
    <w:p w:rsidR="00044D76" w:rsidRDefault="00044D76" w:rsidP="00632242">
      <w:pPr>
        <w:pStyle w:val="Bodytext1"/>
        <w:shd w:val="clear" w:color="auto" w:fill="auto"/>
        <w:tabs>
          <w:tab w:val="left" w:pos="7946"/>
        </w:tabs>
        <w:spacing w:after="0" w:line="240" w:lineRule="auto"/>
        <w:ind w:right="800"/>
        <w:rPr>
          <w:sz w:val="24"/>
          <w:szCs w:val="24"/>
        </w:rPr>
      </w:pPr>
      <w:r w:rsidRPr="000E22E9">
        <w:rPr>
          <w:sz w:val="24"/>
          <w:szCs w:val="24"/>
        </w:rPr>
        <w:t xml:space="preserve">                                                                        </w:t>
      </w:r>
      <w:r w:rsidR="000E22E9">
        <w:rPr>
          <w:sz w:val="24"/>
          <w:szCs w:val="24"/>
        </w:rPr>
        <w:t xml:space="preserve">            от </w:t>
      </w:r>
      <w:r w:rsidR="00713E3D">
        <w:rPr>
          <w:sz w:val="24"/>
          <w:szCs w:val="24"/>
        </w:rPr>
        <w:t>13</w:t>
      </w:r>
      <w:r w:rsidR="000E22E9">
        <w:rPr>
          <w:sz w:val="24"/>
          <w:szCs w:val="24"/>
        </w:rPr>
        <w:t xml:space="preserve">.04.2015 года № </w:t>
      </w:r>
      <w:r w:rsidR="00713E3D">
        <w:rPr>
          <w:sz w:val="24"/>
          <w:szCs w:val="24"/>
        </w:rPr>
        <w:t>66</w:t>
      </w:r>
    </w:p>
    <w:p w:rsidR="000E22E9" w:rsidRPr="000E22E9" w:rsidRDefault="000E22E9" w:rsidP="00044D76">
      <w:pPr>
        <w:pStyle w:val="Bodytext1"/>
        <w:shd w:val="clear" w:color="auto" w:fill="auto"/>
        <w:tabs>
          <w:tab w:val="left" w:pos="7946"/>
        </w:tabs>
        <w:spacing w:after="203"/>
        <w:ind w:right="800"/>
        <w:rPr>
          <w:sz w:val="24"/>
          <w:szCs w:val="24"/>
        </w:rPr>
      </w:pPr>
    </w:p>
    <w:p w:rsidR="00044D76" w:rsidRDefault="00044D76" w:rsidP="00044D76">
      <w:pPr>
        <w:pStyle w:val="Bodytext20"/>
        <w:shd w:val="clear" w:color="auto" w:fill="auto"/>
        <w:spacing w:before="0" w:after="153" w:line="288" w:lineRule="exact"/>
        <w:ind w:right="20"/>
      </w:pPr>
      <w:r>
        <w:t>ФУНКЦИОНАЛЬНЫЕ ОБЯЗАННОСТИ НАЧАЛЬНИКА (</w:t>
      </w:r>
      <w:r w:rsidRPr="002D370D">
        <w:rPr>
          <w:sz w:val="28"/>
          <w:szCs w:val="28"/>
        </w:rPr>
        <w:t>организатора, консультанта)</w:t>
      </w:r>
      <w:r>
        <w:t xml:space="preserve"> УЧЕБНО-КОНСУЛЬТАЦИОННОГО ПУНКТА ГОЧС</w:t>
      </w:r>
    </w:p>
    <w:p w:rsidR="00044D76" w:rsidRDefault="00044D76" w:rsidP="00044D76">
      <w:pPr>
        <w:pStyle w:val="Bodytext1"/>
        <w:shd w:val="clear" w:color="auto" w:fill="auto"/>
        <w:spacing w:after="0" w:line="322" w:lineRule="exact"/>
        <w:ind w:left="20" w:right="20" w:firstLine="840"/>
        <w:jc w:val="both"/>
      </w:pPr>
      <w:r>
        <w:t>Начальник (организатор, консультант) УКП подчиняется главе поселения и  уполномоченному по ГОЧС поселения,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044D76" w:rsidRDefault="00044D76" w:rsidP="00044D76">
      <w:pPr>
        <w:pStyle w:val="Heading10"/>
        <w:keepNext/>
        <w:keepLines/>
        <w:shd w:val="clear" w:color="auto" w:fill="auto"/>
        <w:ind w:left="20"/>
      </w:pPr>
      <w:bookmarkStart w:id="0" w:name="bookmark0"/>
      <w:r>
        <w:t>Он обязан:</w:t>
      </w:r>
      <w:bookmarkEnd w:id="0"/>
    </w:p>
    <w:p w:rsidR="00044D76" w:rsidRDefault="00044D76" w:rsidP="00044D76">
      <w:pPr>
        <w:pStyle w:val="Bodytext1"/>
        <w:numPr>
          <w:ilvl w:val="0"/>
          <w:numId w:val="31"/>
        </w:numPr>
        <w:shd w:val="clear" w:color="auto" w:fill="auto"/>
        <w:tabs>
          <w:tab w:val="left" w:pos="878"/>
        </w:tabs>
        <w:spacing w:after="10" w:line="280" w:lineRule="exact"/>
        <w:ind w:left="20" w:firstLine="580"/>
        <w:jc w:val="both"/>
      </w:pPr>
      <w:r>
        <w:t>разрабатывать и вести планирующие, учетные и отчетные документы;</w:t>
      </w:r>
    </w:p>
    <w:p w:rsidR="00044D76" w:rsidRDefault="00044D76" w:rsidP="00044D76">
      <w:pPr>
        <w:pStyle w:val="Bodytext1"/>
        <w:numPr>
          <w:ilvl w:val="0"/>
          <w:numId w:val="31"/>
        </w:numPr>
        <w:shd w:val="clear" w:color="auto" w:fill="auto"/>
        <w:tabs>
          <w:tab w:val="left" w:pos="874"/>
        </w:tabs>
        <w:spacing w:after="0"/>
        <w:ind w:left="20" w:right="20" w:firstLine="580"/>
        <w:jc w:val="both"/>
      </w:pPr>
      <w:r>
        <w:t>в соответствии с расписанием проводить занятия и консультации в объеме, установленном приказом руководителя ГО учреждения;</w:t>
      </w:r>
    </w:p>
    <w:p w:rsidR="00044D76" w:rsidRDefault="00044D76" w:rsidP="00044D76">
      <w:pPr>
        <w:pStyle w:val="Bodytext1"/>
        <w:numPr>
          <w:ilvl w:val="0"/>
          <w:numId w:val="31"/>
        </w:numPr>
        <w:shd w:val="clear" w:color="auto" w:fill="auto"/>
        <w:tabs>
          <w:tab w:val="left" w:pos="874"/>
        </w:tabs>
        <w:spacing w:after="0" w:line="322" w:lineRule="exact"/>
        <w:ind w:left="20" w:right="20" w:firstLine="580"/>
        <w:jc w:val="both"/>
      </w:pPr>
      <w:r>
        <w:t>осуществлять контроль за ходом самостоятельного обучения людей и оказывать индивидуальную помощь обучаемым;</w:t>
      </w:r>
    </w:p>
    <w:p w:rsidR="00044D76" w:rsidRDefault="00044D76" w:rsidP="00044D76">
      <w:pPr>
        <w:pStyle w:val="Bodytext1"/>
        <w:numPr>
          <w:ilvl w:val="0"/>
          <w:numId w:val="31"/>
        </w:numPr>
        <w:shd w:val="clear" w:color="auto" w:fill="auto"/>
        <w:tabs>
          <w:tab w:val="left" w:pos="888"/>
        </w:tabs>
        <w:spacing w:after="0" w:line="331" w:lineRule="exact"/>
        <w:ind w:left="20" w:firstLine="580"/>
        <w:jc w:val="both"/>
      </w:pPr>
      <w:r>
        <w:t>проводить инструктаж руководителей занятий и старших групп;</w:t>
      </w:r>
    </w:p>
    <w:p w:rsidR="00044D76" w:rsidRDefault="00044D76" w:rsidP="00044D76">
      <w:pPr>
        <w:pStyle w:val="Bodytext1"/>
        <w:numPr>
          <w:ilvl w:val="0"/>
          <w:numId w:val="31"/>
        </w:numPr>
        <w:shd w:val="clear" w:color="auto" w:fill="auto"/>
        <w:tabs>
          <w:tab w:val="left" w:pos="874"/>
        </w:tabs>
        <w:spacing w:after="0" w:line="331" w:lineRule="exact"/>
        <w:ind w:left="20" w:right="20" w:firstLine="580"/>
        <w:jc w:val="both"/>
      </w:pPr>
      <w:r>
        <w:t>вести учет подготовки неработающего населения в поселении;</w:t>
      </w:r>
    </w:p>
    <w:p w:rsidR="00044D76" w:rsidRDefault="00044D76" w:rsidP="00044D76">
      <w:pPr>
        <w:pStyle w:val="Bodytext1"/>
        <w:numPr>
          <w:ilvl w:val="0"/>
          <w:numId w:val="31"/>
        </w:numPr>
        <w:shd w:val="clear" w:color="auto" w:fill="auto"/>
        <w:tabs>
          <w:tab w:val="left" w:pos="879"/>
        </w:tabs>
        <w:spacing w:after="0" w:line="331" w:lineRule="exact"/>
        <w:ind w:left="20" w:right="20" w:firstLine="580"/>
        <w:jc w:val="both"/>
      </w:pPr>
      <w:r>
        <w:t>составлять годовой отчет о выполнении плана работы УКП и представлять главе поселения;</w:t>
      </w:r>
    </w:p>
    <w:p w:rsidR="00044D76" w:rsidRDefault="00044D76" w:rsidP="00044D76">
      <w:pPr>
        <w:pStyle w:val="Bodytext1"/>
        <w:numPr>
          <w:ilvl w:val="0"/>
          <w:numId w:val="31"/>
        </w:numPr>
        <w:shd w:val="clear" w:color="auto" w:fill="auto"/>
        <w:tabs>
          <w:tab w:val="left" w:pos="884"/>
        </w:tabs>
        <w:spacing w:after="0" w:line="326" w:lineRule="exact"/>
        <w:ind w:left="20" w:right="20" w:firstLine="580"/>
        <w:jc w:val="both"/>
      </w:pPr>
      <w: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044D76" w:rsidRDefault="00044D76" w:rsidP="00044D76">
      <w:pPr>
        <w:pStyle w:val="Bodytext1"/>
        <w:numPr>
          <w:ilvl w:val="0"/>
          <w:numId w:val="31"/>
        </w:numPr>
        <w:shd w:val="clear" w:color="auto" w:fill="auto"/>
        <w:tabs>
          <w:tab w:val="left" w:pos="1326"/>
        </w:tabs>
        <w:spacing w:after="0" w:line="326" w:lineRule="exact"/>
        <w:ind w:left="20" w:right="20" w:firstLine="580"/>
        <w:jc w:val="both"/>
      </w:pPr>
      <w:r>
        <w:t>следить за содержанием помещения, соблюдением правил пожарной безопасности;</w:t>
      </w:r>
    </w:p>
    <w:p w:rsidR="00044D76" w:rsidRDefault="00044D76" w:rsidP="00044D76">
      <w:pPr>
        <w:pStyle w:val="Bodytext1"/>
        <w:shd w:val="clear" w:color="auto" w:fill="auto"/>
        <w:tabs>
          <w:tab w:val="left" w:pos="1326"/>
        </w:tabs>
        <w:spacing w:after="0" w:line="326" w:lineRule="exact"/>
        <w:ind w:right="20"/>
        <w:jc w:val="both"/>
      </w:pPr>
    </w:p>
    <w:p w:rsidR="00044D76" w:rsidRDefault="00044D76" w:rsidP="00044D76">
      <w:pPr>
        <w:pStyle w:val="Bodytext1"/>
        <w:shd w:val="clear" w:color="auto" w:fill="auto"/>
        <w:tabs>
          <w:tab w:val="left" w:pos="1326"/>
        </w:tabs>
        <w:spacing w:after="0" w:line="326" w:lineRule="exact"/>
        <w:ind w:right="20"/>
        <w:jc w:val="both"/>
      </w:pPr>
    </w:p>
    <w:p w:rsidR="00044D76" w:rsidRDefault="00044D76" w:rsidP="00044D76">
      <w:pPr>
        <w:pStyle w:val="Bodytext1"/>
        <w:shd w:val="clear" w:color="auto" w:fill="auto"/>
        <w:spacing w:after="0" w:line="240" w:lineRule="auto"/>
      </w:pPr>
      <w:r>
        <w:t xml:space="preserve">Глава Пригородного сельского поселения </w:t>
      </w:r>
    </w:p>
    <w:p w:rsidR="00044D76" w:rsidRDefault="00044D76" w:rsidP="00044D76">
      <w:pPr>
        <w:pStyle w:val="Bodytext1"/>
        <w:shd w:val="clear" w:color="auto" w:fill="auto"/>
        <w:spacing w:after="0" w:line="280" w:lineRule="exact"/>
      </w:pPr>
      <w:r>
        <w:t xml:space="preserve">Крымского района                                                                         </w:t>
      </w:r>
      <w:r w:rsidR="000E22E9">
        <w:t xml:space="preserve">      </w:t>
      </w:r>
      <w:r>
        <w:t>В.В. Лазарев</w:t>
      </w:r>
    </w:p>
    <w:p w:rsidR="005A2977" w:rsidRPr="009663B8" w:rsidRDefault="005A2977" w:rsidP="0004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2977" w:rsidRPr="009663B8" w:rsidSect="00044D76">
      <w:headerReference w:type="default" r:id="rId9"/>
      <w:pgSz w:w="11905" w:h="16837" w:code="9"/>
      <w:pgMar w:top="142" w:right="783" w:bottom="1440" w:left="150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F9" w:rsidRDefault="00EF73F9" w:rsidP="00902FEC">
      <w:pPr>
        <w:spacing w:after="0" w:line="240" w:lineRule="auto"/>
      </w:pPr>
      <w:r>
        <w:separator/>
      </w:r>
    </w:p>
  </w:endnote>
  <w:endnote w:type="continuationSeparator" w:id="1">
    <w:p w:rsidR="00EF73F9" w:rsidRDefault="00EF73F9" w:rsidP="0090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F9" w:rsidRDefault="00EF73F9" w:rsidP="00902FEC">
      <w:pPr>
        <w:spacing w:after="0" w:line="240" w:lineRule="auto"/>
      </w:pPr>
      <w:r>
        <w:separator/>
      </w:r>
    </w:p>
  </w:footnote>
  <w:footnote w:type="continuationSeparator" w:id="1">
    <w:p w:rsidR="00EF73F9" w:rsidRDefault="00EF73F9" w:rsidP="0090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78" w:rsidRDefault="00072B9B">
    <w:pPr>
      <w:pStyle w:val="Headerorfooter0"/>
      <w:framePr w:h="250" w:wrap="none" w:vAnchor="text" w:hAnchor="page" w:x="6579" w:y="1377"/>
      <w:shd w:val="clear" w:color="auto" w:fill="auto"/>
      <w:jc w:val="both"/>
    </w:pPr>
    <w:r>
      <w:fldChar w:fldCharType="begin"/>
    </w:r>
    <w:r w:rsidR="00044D76">
      <w:instrText xml:space="preserve"> PAGE \* MERGEFORMAT </w:instrText>
    </w:r>
    <w:r>
      <w:fldChar w:fldCharType="separate"/>
    </w:r>
    <w:r w:rsidR="00833299" w:rsidRPr="00833299">
      <w:rPr>
        <w:rStyle w:val="Headerorfooter13"/>
      </w:rPr>
      <w:t>5</w:t>
    </w:r>
    <w:r>
      <w:fldChar w:fldCharType="end"/>
    </w:r>
  </w:p>
  <w:p w:rsidR="00BC0578" w:rsidRDefault="00EF73F9">
    <w:pPr>
      <w:rPr>
        <w:rFonts w:cs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78" w:rsidRDefault="00EF73F9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7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8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0C6F47"/>
    <w:multiLevelType w:val="multilevel"/>
    <w:tmpl w:val="A47A62B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4473A31"/>
    <w:multiLevelType w:val="multilevel"/>
    <w:tmpl w:val="2EE676F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3BF61CED"/>
    <w:multiLevelType w:val="multilevel"/>
    <w:tmpl w:val="BF745B6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20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21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1FB6769"/>
    <w:multiLevelType w:val="multilevel"/>
    <w:tmpl w:val="F816E8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0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5"/>
  </w:num>
  <w:num w:numId="12">
    <w:abstractNumId w:val="13"/>
  </w:num>
  <w:num w:numId="13">
    <w:abstractNumId w:val="23"/>
  </w:num>
  <w:num w:numId="14">
    <w:abstractNumId w:val="14"/>
  </w:num>
  <w:num w:numId="15">
    <w:abstractNumId w:val="11"/>
  </w:num>
  <w:num w:numId="16">
    <w:abstractNumId w:val="30"/>
  </w:num>
  <w:num w:numId="17">
    <w:abstractNumId w:val="8"/>
  </w:num>
  <w:num w:numId="18">
    <w:abstractNumId w:val="22"/>
  </w:num>
  <w:num w:numId="19">
    <w:abstractNumId w:val="28"/>
  </w:num>
  <w:num w:numId="20">
    <w:abstractNumId w:val="15"/>
  </w:num>
  <w:num w:numId="21">
    <w:abstractNumId w:val="16"/>
  </w:num>
  <w:num w:numId="22">
    <w:abstractNumId w:val="25"/>
  </w:num>
  <w:num w:numId="23">
    <w:abstractNumId w:val="24"/>
  </w:num>
  <w:num w:numId="24">
    <w:abstractNumId w:val="26"/>
  </w:num>
  <w:num w:numId="25">
    <w:abstractNumId w:val="27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CA4"/>
    <w:rsid w:val="000068A1"/>
    <w:rsid w:val="0003068D"/>
    <w:rsid w:val="00044D76"/>
    <w:rsid w:val="00072B9B"/>
    <w:rsid w:val="00090345"/>
    <w:rsid w:val="000B6413"/>
    <w:rsid w:val="000D6FD5"/>
    <w:rsid w:val="000E22E9"/>
    <w:rsid w:val="00106E8D"/>
    <w:rsid w:val="00151D52"/>
    <w:rsid w:val="00160B31"/>
    <w:rsid w:val="00170C94"/>
    <w:rsid w:val="001C780E"/>
    <w:rsid w:val="001F00EF"/>
    <w:rsid w:val="001F3569"/>
    <w:rsid w:val="002071B5"/>
    <w:rsid w:val="002B7D46"/>
    <w:rsid w:val="00371EE6"/>
    <w:rsid w:val="00376BC3"/>
    <w:rsid w:val="0039620E"/>
    <w:rsid w:val="003A01A6"/>
    <w:rsid w:val="003E6597"/>
    <w:rsid w:val="003F0659"/>
    <w:rsid w:val="003F632A"/>
    <w:rsid w:val="004173FA"/>
    <w:rsid w:val="004235E9"/>
    <w:rsid w:val="004357AD"/>
    <w:rsid w:val="00435AAA"/>
    <w:rsid w:val="00481713"/>
    <w:rsid w:val="004966E6"/>
    <w:rsid w:val="005A2977"/>
    <w:rsid w:val="006035C6"/>
    <w:rsid w:val="006305EC"/>
    <w:rsid w:val="00632242"/>
    <w:rsid w:val="00637B20"/>
    <w:rsid w:val="00681448"/>
    <w:rsid w:val="00690495"/>
    <w:rsid w:val="00704DEA"/>
    <w:rsid w:val="00713E3D"/>
    <w:rsid w:val="00714607"/>
    <w:rsid w:val="0075467D"/>
    <w:rsid w:val="007C35F8"/>
    <w:rsid w:val="00833299"/>
    <w:rsid w:val="00837C71"/>
    <w:rsid w:val="008E4EE1"/>
    <w:rsid w:val="00902FEC"/>
    <w:rsid w:val="009552FB"/>
    <w:rsid w:val="00961CCD"/>
    <w:rsid w:val="009663B8"/>
    <w:rsid w:val="00967795"/>
    <w:rsid w:val="009831CB"/>
    <w:rsid w:val="009946F6"/>
    <w:rsid w:val="009A16B4"/>
    <w:rsid w:val="009C5B4D"/>
    <w:rsid w:val="009E0E77"/>
    <w:rsid w:val="009E5039"/>
    <w:rsid w:val="00A27C65"/>
    <w:rsid w:val="00A77329"/>
    <w:rsid w:val="00A91DCF"/>
    <w:rsid w:val="00AB2244"/>
    <w:rsid w:val="00B046CD"/>
    <w:rsid w:val="00B61541"/>
    <w:rsid w:val="00BA1D15"/>
    <w:rsid w:val="00BB06C6"/>
    <w:rsid w:val="00BC1EAF"/>
    <w:rsid w:val="00BC3F4F"/>
    <w:rsid w:val="00BC6B29"/>
    <w:rsid w:val="00BE62FA"/>
    <w:rsid w:val="00BF773E"/>
    <w:rsid w:val="00D13379"/>
    <w:rsid w:val="00D223AA"/>
    <w:rsid w:val="00D902F6"/>
    <w:rsid w:val="00D90676"/>
    <w:rsid w:val="00D91FBA"/>
    <w:rsid w:val="00DD6D39"/>
    <w:rsid w:val="00E06B69"/>
    <w:rsid w:val="00E1335A"/>
    <w:rsid w:val="00E25399"/>
    <w:rsid w:val="00E30F9E"/>
    <w:rsid w:val="00E51CA4"/>
    <w:rsid w:val="00E53613"/>
    <w:rsid w:val="00E734AA"/>
    <w:rsid w:val="00E82DC4"/>
    <w:rsid w:val="00EF73F9"/>
    <w:rsid w:val="00F00DBD"/>
    <w:rsid w:val="00F1157A"/>
    <w:rsid w:val="00F5673F"/>
    <w:rsid w:val="00F83D12"/>
    <w:rsid w:val="00F879C2"/>
    <w:rsid w:val="00FC33CC"/>
    <w:rsid w:val="00FD6A2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3B8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63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66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9663B8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rsid w:val="009663B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068A1"/>
    <w:pPr>
      <w:ind w:left="720"/>
      <w:contextualSpacing/>
    </w:pPr>
  </w:style>
  <w:style w:type="character" w:customStyle="1" w:styleId="Bodytext">
    <w:name w:val="Body text_"/>
    <w:basedOn w:val="a0"/>
    <w:link w:val="Bodytext1"/>
    <w:rsid w:val="00044D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0">
    <w:name w:val="Body text"/>
    <w:basedOn w:val="Bodytext"/>
    <w:rsid w:val="00044D76"/>
    <w:rPr>
      <w:noProof/>
      <w:u w:val="single"/>
    </w:rPr>
  </w:style>
  <w:style w:type="character" w:customStyle="1" w:styleId="Bodytext2">
    <w:name w:val="Body text (2)_"/>
    <w:basedOn w:val="a0"/>
    <w:link w:val="Bodytext20"/>
    <w:rsid w:val="00044D7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2pt">
    <w:name w:val="Body text + 12 pt"/>
    <w:basedOn w:val="Bodytext"/>
    <w:rsid w:val="00044D76"/>
    <w:rPr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044D76"/>
    <w:rPr>
      <w:rFonts w:ascii="Times New Roman" w:hAnsi="Times New Roman" w:cs="Times New Roman"/>
      <w:noProof/>
      <w:shd w:val="clear" w:color="auto" w:fill="FFFFFF"/>
    </w:rPr>
  </w:style>
  <w:style w:type="character" w:customStyle="1" w:styleId="Headerorfooter13">
    <w:name w:val="Header or footer + 13"/>
    <w:aliases w:val="5 pt"/>
    <w:basedOn w:val="Headerorfooter"/>
    <w:rsid w:val="00044D76"/>
    <w:rPr>
      <w:sz w:val="27"/>
      <w:szCs w:val="27"/>
    </w:rPr>
  </w:style>
  <w:style w:type="character" w:customStyle="1" w:styleId="Bodytext21">
    <w:name w:val="Body text2"/>
    <w:basedOn w:val="Bodytext"/>
    <w:rsid w:val="00044D76"/>
    <w:rPr>
      <w:noProof/>
      <w:u w:val="single"/>
    </w:rPr>
  </w:style>
  <w:style w:type="character" w:customStyle="1" w:styleId="Heading1">
    <w:name w:val="Heading #1_"/>
    <w:basedOn w:val="a0"/>
    <w:link w:val="Heading10"/>
    <w:rsid w:val="00044D76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044D76"/>
    <w:pPr>
      <w:shd w:val="clear" w:color="auto" w:fill="FFFFFF"/>
      <w:spacing w:after="24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044D76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044D76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Heading10">
    <w:name w:val="Heading #1"/>
    <w:basedOn w:val="a"/>
    <w:link w:val="Heading1"/>
    <w:rsid w:val="00044D76"/>
    <w:pPr>
      <w:shd w:val="clear" w:color="auto" w:fill="FFFFFF"/>
      <w:spacing w:after="0" w:line="322" w:lineRule="exact"/>
      <w:ind w:firstLine="840"/>
      <w:jc w:val="both"/>
      <w:outlineLvl w:val="0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">
    <w:name w:val="Plain Text"/>
    <w:basedOn w:val="a"/>
    <w:link w:val="af0"/>
    <w:rsid w:val="00044D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044D7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2015-04-22T11:45:00Z</cp:lastPrinted>
  <dcterms:created xsi:type="dcterms:W3CDTF">2009-08-09T09:24:00Z</dcterms:created>
  <dcterms:modified xsi:type="dcterms:W3CDTF">2015-04-22T11:47:00Z</dcterms:modified>
</cp:coreProperties>
</file>